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2EC3" w14:textId="77777777" w:rsidR="006C4C42" w:rsidRDefault="006C4C42" w:rsidP="006C4C42">
      <w:pPr>
        <w:keepNext/>
        <w:spacing w:after="0"/>
        <w:rPr>
          <w:rFonts w:ascii="Times New Roman" w:hAnsi="Times New Roman"/>
        </w:rPr>
      </w:pPr>
    </w:p>
    <w:p w14:paraId="7B1FEBF8" w14:textId="77777777" w:rsidR="006C4C42" w:rsidRDefault="006C4C42" w:rsidP="006C4C42">
      <w:pPr>
        <w:keepNext/>
        <w:spacing w:after="0"/>
        <w:rPr>
          <w:rFonts w:ascii="Times New Roman" w:hAnsi="Times New Roman"/>
        </w:rPr>
      </w:pPr>
    </w:p>
    <w:p w14:paraId="12AC6FF9" w14:textId="77777777" w:rsidR="006C4C42" w:rsidRPr="00CF12F0" w:rsidRDefault="006C4C42" w:rsidP="006C4C42">
      <w:pPr>
        <w:keepNext/>
        <w:spacing w:after="0"/>
        <w:rPr>
          <w:rFonts w:ascii="Times New Roman" w:hAnsi="Times New Roman"/>
          <w:lang w:val="en-US"/>
        </w:rPr>
      </w:pPr>
      <w:proofErr w:type="spellStart"/>
      <w:r w:rsidRPr="00B8352C">
        <w:rPr>
          <w:rFonts w:ascii="Times New Roman" w:hAnsi="Times New Roman"/>
        </w:rPr>
        <w:t>Датум</w:t>
      </w:r>
      <w:proofErr w:type="spellEnd"/>
      <w:r w:rsidRPr="00B8352C">
        <w:rPr>
          <w:rFonts w:ascii="Times New Roman" w:hAnsi="Times New Roman"/>
          <w:lang w:val="en-US"/>
        </w:rPr>
        <w:t>:</w:t>
      </w:r>
      <w:r w:rsidRPr="00B835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en-US"/>
        </w:rPr>
        <w:t>26.02.2020</w:t>
      </w:r>
    </w:p>
    <w:p w14:paraId="7C506611" w14:textId="77777777" w:rsidR="006C4C42" w:rsidRPr="00B8352C" w:rsidRDefault="006C4C42" w:rsidP="006C4C42">
      <w:pPr>
        <w:spacing w:after="0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Иницијатива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социјални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промени-ИнСоК</w:t>
      </w:r>
      <w:proofErr w:type="spellEnd"/>
      <w:r w:rsidRPr="00B8352C">
        <w:rPr>
          <w:rFonts w:ascii="Times New Roman" w:hAnsi="Times New Roman"/>
        </w:rPr>
        <w:t xml:space="preserve">, </w:t>
      </w:r>
      <w:proofErr w:type="spellStart"/>
      <w:r w:rsidRPr="00B8352C">
        <w:rPr>
          <w:rFonts w:ascii="Times New Roman" w:hAnsi="Times New Roman"/>
        </w:rPr>
        <w:t>Скопје</w:t>
      </w:r>
      <w:proofErr w:type="spellEnd"/>
    </w:p>
    <w:p w14:paraId="33688660" w14:textId="77777777" w:rsidR="006C4C42" w:rsidRPr="00B8352C" w:rsidRDefault="006C4C42" w:rsidP="006C4C42">
      <w:pPr>
        <w:keepNext/>
        <w:spacing w:after="0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Миладин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Поповиќ</w:t>
      </w:r>
      <w:proofErr w:type="spellEnd"/>
      <w:r w:rsidRPr="00B8352C">
        <w:rPr>
          <w:rFonts w:ascii="Times New Roman" w:hAnsi="Times New Roman"/>
        </w:rPr>
        <w:t xml:space="preserve"> 4-1а, 1020 </w:t>
      </w:r>
      <w:proofErr w:type="spellStart"/>
      <w:r w:rsidRPr="00B8352C">
        <w:rPr>
          <w:rFonts w:ascii="Times New Roman" w:hAnsi="Times New Roman"/>
        </w:rPr>
        <w:t>Скопје</w:t>
      </w:r>
      <w:proofErr w:type="spellEnd"/>
    </w:p>
    <w:p w14:paraId="4BF7CF71" w14:textId="77777777" w:rsidR="006C4C42" w:rsidRPr="00B8352C" w:rsidRDefault="006C4C42" w:rsidP="006C4C42">
      <w:pPr>
        <w:keepNext/>
        <w:spacing w:after="0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Република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Македонија</w:t>
      </w:r>
      <w:proofErr w:type="spellEnd"/>
    </w:p>
    <w:p w14:paraId="7CDDEF39" w14:textId="77777777" w:rsidR="006C4C42" w:rsidRPr="00B8352C" w:rsidRDefault="006C4C42" w:rsidP="006C4C42">
      <w:pPr>
        <w:jc w:val="center"/>
        <w:rPr>
          <w:rFonts w:ascii="Times New Roman" w:hAnsi="Times New Roman"/>
          <w:sz w:val="28"/>
          <w:szCs w:val="28"/>
        </w:rPr>
      </w:pPr>
    </w:p>
    <w:p w14:paraId="692F615B" w14:textId="77777777" w:rsidR="006C4C42" w:rsidRPr="00B8352C" w:rsidRDefault="006C4C42" w:rsidP="006C4C42">
      <w:pPr>
        <w:tabs>
          <w:tab w:val="left" w:pos="540"/>
        </w:tabs>
        <w:spacing w:line="240" w:lineRule="atLeast"/>
        <w:ind w:left="1418" w:hanging="1418"/>
        <w:jc w:val="center"/>
        <w:rPr>
          <w:rFonts w:ascii="Times New Roman" w:hAnsi="Times New Roman"/>
          <w:b/>
          <w:smallCaps/>
        </w:rPr>
      </w:pPr>
    </w:p>
    <w:p w14:paraId="59B6BF71" w14:textId="77777777" w:rsidR="006C4C42" w:rsidRPr="00B8352C" w:rsidRDefault="006C4C42" w:rsidP="006C4C42">
      <w:pPr>
        <w:tabs>
          <w:tab w:val="left" w:pos="540"/>
        </w:tabs>
        <w:spacing w:line="240" w:lineRule="atLeast"/>
        <w:ind w:left="1418" w:hanging="1418"/>
        <w:jc w:val="center"/>
        <w:rPr>
          <w:rFonts w:ascii="Times New Roman" w:hAnsi="Times New Roman"/>
          <w:b/>
          <w:smallCaps/>
          <w:lang w:val="en-US"/>
        </w:rPr>
      </w:pPr>
      <w:r w:rsidRPr="00B8352C">
        <w:rPr>
          <w:rFonts w:ascii="Times New Roman" w:hAnsi="Times New Roman"/>
          <w:b/>
          <w:smallCaps/>
        </w:rPr>
        <w:t xml:space="preserve">ПОВИК </w:t>
      </w:r>
      <w:proofErr w:type="spellStart"/>
      <w:r w:rsidRPr="00B8352C">
        <w:rPr>
          <w:rFonts w:ascii="Times New Roman" w:hAnsi="Times New Roman"/>
          <w:b/>
          <w:smallCaps/>
        </w:rPr>
        <w:t>Бр</w:t>
      </w:r>
      <w:proofErr w:type="spellEnd"/>
      <w:r w:rsidRPr="00B8352C">
        <w:rPr>
          <w:rFonts w:ascii="Times New Roman" w:hAnsi="Times New Roman"/>
          <w:b/>
          <w:smallCaps/>
        </w:rPr>
        <w:t xml:space="preserve">. </w:t>
      </w:r>
      <w:r>
        <w:rPr>
          <w:rFonts w:ascii="Times New Roman" w:hAnsi="Times New Roman"/>
          <w:b/>
          <w:smallCaps/>
          <w:lang w:val="en-US"/>
        </w:rPr>
        <w:t>0828-01</w:t>
      </w:r>
    </w:p>
    <w:p w14:paraId="52DB34A8" w14:textId="77777777" w:rsidR="006C4C42" w:rsidRDefault="006C4C42" w:rsidP="006C4C42">
      <w:pPr>
        <w:spacing w:line="240" w:lineRule="atLeast"/>
        <w:jc w:val="center"/>
        <w:rPr>
          <w:rFonts w:ascii="Times New Roman" w:hAnsi="Times New Roman"/>
          <w:smallCaps/>
        </w:rPr>
      </w:pPr>
      <w:proofErr w:type="spellStart"/>
      <w:r w:rsidRPr="00B8352C">
        <w:rPr>
          <w:rFonts w:ascii="Times New Roman" w:hAnsi="Times New Roman"/>
          <w:b/>
          <w:smallCaps/>
        </w:rPr>
        <w:t>за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избор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на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proofErr w:type="gramStart"/>
      <w:r w:rsidRPr="00B8352C">
        <w:rPr>
          <w:rFonts w:ascii="Times New Roman" w:hAnsi="Times New Roman"/>
          <w:b/>
          <w:smallCaps/>
        </w:rPr>
        <w:t>експерти</w:t>
      </w:r>
      <w:proofErr w:type="spellEnd"/>
      <w:r w:rsidRPr="00B8352C">
        <w:rPr>
          <w:rFonts w:ascii="Times New Roman" w:hAnsi="Times New Roman"/>
          <w:b/>
          <w:smallCaps/>
        </w:rPr>
        <w:t xml:space="preserve">  </w:t>
      </w:r>
      <w:proofErr w:type="spellStart"/>
      <w:r w:rsidRPr="00B8352C">
        <w:rPr>
          <w:rFonts w:ascii="Times New Roman" w:hAnsi="Times New Roman"/>
          <w:b/>
          <w:smallCaps/>
        </w:rPr>
        <w:t>за</w:t>
      </w:r>
      <w:proofErr w:type="spellEnd"/>
      <w:proofErr w:type="gram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изработка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на</w:t>
      </w:r>
      <w:proofErr w:type="spellEnd"/>
      <w:r w:rsidRPr="00B8352C">
        <w:rPr>
          <w:rFonts w:ascii="Times New Roman" w:hAnsi="Times New Roman"/>
          <w:b/>
          <w:smallCaps/>
        </w:rPr>
        <w:t>:</w:t>
      </w:r>
      <w:r w:rsidRPr="00B8352C">
        <w:rPr>
          <w:rFonts w:ascii="Times New Roman" w:hAnsi="Times New Roman"/>
          <w:smallCaps/>
        </w:rPr>
        <w:t xml:space="preserve"> </w:t>
      </w:r>
    </w:p>
    <w:p w14:paraId="3E7FEC5F" w14:textId="77777777" w:rsidR="006C4C42" w:rsidRPr="00CF12F0" w:rsidRDefault="006C4C42" w:rsidP="006C4C42">
      <w:pPr>
        <w:spacing w:after="0" w:line="240" w:lineRule="atLeast"/>
        <w:jc w:val="center"/>
        <w:rPr>
          <w:rFonts w:ascii="Times New Roman" w:hAnsi="Times New Roman"/>
          <w:b/>
          <w:smallCaps/>
          <w:lang w:val="en-US"/>
        </w:rPr>
      </w:pPr>
      <w:proofErr w:type="spellStart"/>
      <w:r w:rsidRPr="00CF12F0">
        <w:rPr>
          <w:rFonts w:ascii="Times New Roman" w:hAnsi="Times New Roman"/>
          <w:b/>
          <w:smallCaps/>
        </w:rPr>
        <w:t>подготовка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четири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мислења</w:t>
      </w:r>
      <w:proofErr w:type="spellEnd"/>
      <w:r w:rsidRPr="00CF12F0">
        <w:rPr>
          <w:rFonts w:ascii="Times New Roman" w:hAnsi="Times New Roman"/>
          <w:b/>
          <w:smallCaps/>
        </w:rPr>
        <w:t xml:space="preserve">, </w:t>
      </w:r>
      <w:proofErr w:type="spellStart"/>
      <w:r w:rsidRPr="00CF12F0">
        <w:rPr>
          <w:rFonts w:ascii="Times New Roman" w:hAnsi="Times New Roman"/>
          <w:b/>
          <w:smallCaps/>
        </w:rPr>
        <w:t>заклучоци</w:t>
      </w:r>
      <w:proofErr w:type="spellEnd"/>
      <w:r w:rsidRPr="00CF12F0">
        <w:rPr>
          <w:rFonts w:ascii="Times New Roman" w:hAnsi="Times New Roman"/>
          <w:b/>
          <w:smallCaps/>
        </w:rPr>
        <w:t xml:space="preserve"> и </w:t>
      </w:r>
      <w:proofErr w:type="spellStart"/>
      <w:r w:rsidRPr="00CF12F0">
        <w:rPr>
          <w:rFonts w:ascii="Times New Roman" w:hAnsi="Times New Roman"/>
          <w:b/>
          <w:smallCaps/>
        </w:rPr>
        <w:t>препораки</w:t>
      </w:r>
      <w:proofErr w:type="spellEnd"/>
      <w:r w:rsidRPr="00CF12F0">
        <w:rPr>
          <w:rFonts w:ascii="Times New Roman" w:hAnsi="Times New Roman"/>
          <w:b/>
          <w:smallCaps/>
        </w:rPr>
        <w:t xml:space="preserve"> (</w:t>
      </w:r>
      <w:r w:rsidRPr="00CF12F0">
        <w:rPr>
          <w:rFonts w:ascii="Times New Roman" w:hAnsi="Times New Roman"/>
          <w:b/>
          <w:smallCaps/>
          <w:lang w:val="en-US"/>
        </w:rPr>
        <w:t>opinion briefs</w:t>
      </w:r>
      <w:r w:rsidRPr="00CF12F0">
        <w:rPr>
          <w:rFonts w:ascii="Times New Roman" w:hAnsi="Times New Roman"/>
          <w:b/>
          <w:smallCaps/>
        </w:rPr>
        <w:t>)</w:t>
      </w:r>
      <w:r w:rsidRPr="00CF12F0">
        <w:rPr>
          <w:rFonts w:ascii="Times New Roman" w:hAnsi="Times New Roman"/>
          <w:b/>
          <w:smallCap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в</w:t>
      </w:r>
      <w:r w:rsidRPr="00CF12F0">
        <w:rPr>
          <w:rFonts w:ascii="Times New Roman" w:hAnsi="Times New Roman"/>
          <w:b/>
          <w:smallCaps/>
        </w:rPr>
        <w:t>о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однос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на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прашања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кои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бараат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систем</w:t>
      </w:r>
      <w:r>
        <w:rPr>
          <w:rFonts w:ascii="Times New Roman" w:hAnsi="Times New Roman"/>
          <w:b/>
          <w:smallCaps/>
        </w:rPr>
        <w:t>ско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трајно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решение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за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интеграција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на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ромите</w:t>
      </w:r>
      <w:proofErr w:type="spellEnd"/>
    </w:p>
    <w:p w14:paraId="4C9BBC19" w14:textId="77777777" w:rsidR="006C4C42" w:rsidRPr="00B8352C" w:rsidRDefault="006C4C42" w:rsidP="006C4C42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0D8BDEC8" w14:textId="77777777" w:rsidR="006C4C42" w:rsidRPr="00B8352C" w:rsidRDefault="006C4C42" w:rsidP="006C4C42">
      <w:pPr>
        <w:spacing w:after="0" w:line="240" w:lineRule="atLeast"/>
        <w:jc w:val="both"/>
        <w:rPr>
          <w:rFonts w:ascii="Times New Roman" w:hAnsi="Times New Roman"/>
        </w:rPr>
      </w:pPr>
    </w:p>
    <w:p w14:paraId="49EE4E03" w14:textId="77777777" w:rsidR="006C4C42" w:rsidRPr="00B8352C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Асоцијација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Иницијатива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социјална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промена</w:t>
      </w:r>
      <w:proofErr w:type="spellEnd"/>
      <w:r w:rsidRPr="00B8352C"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ИнСоК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Скопје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објавува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прибирање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набавка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на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експертски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услуги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подготовка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четири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мислења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заклучоци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препораки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Opinion Briefs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прашања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бараат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трајно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интеграција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Ромите</w:t>
      </w:r>
      <w:proofErr w:type="spellEnd"/>
      <w:r>
        <w:rPr>
          <w:rFonts w:ascii="Times New Roman" w:hAnsi="Times New Roman"/>
        </w:rPr>
        <w:t xml:space="preserve">. </w:t>
      </w:r>
    </w:p>
    <w:p w14:paraId="56339B23" w14:textId="77777777" w:rsidR="006C4C42" w:rsidRPr="00B8352C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викот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се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објавува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во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рамки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на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институционалниот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грант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програмата</w:t>
      </w:r>
      <w:proofErr w:type="spellEnd"/>
      <w:r w:rsidRPr="00B8352C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ЦИВИКА МОБИЛИТАС“</w:t>
      </w:r>
      <w:r w:rsidRPr="00B8352C">
        <w:rPr>
          <w:rFonts w:ascii="Times New Roman" w:hAnsi="Times New Roman"/>
        </w:rPr>
        <w:t xml:space="preserve">. </w:t>
      </w:r>
    </w:p>
    <w:p w14:paraId="14D36396" w14:textId="77777777" w:rsidR="006C4C42" w:rsidRPr="00B8352C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  <w:b/>
          <w:lang w:val="en-US"/>
        </w:rPr>
      </w:pPr>
      <w:proofErr w:type="spellStart"/>
      <w:r w:rsidRPr="00B8352C">
        <w:rPr>
          <w:rFonts w:ascii="Times New Roman" w:hAnsi="Times New Roman"/>
          <w:b/>
        </w:rPr>
        <w:t>Рокот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за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доставување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на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понудите</w:t>
      </w:r>
      <w:proofErr w:type="spellEnd"/>
      <w:r w:rsidRPr="00B8352C">
        <w:rPr>
          <w:rFonts w:ascii="Times New Roman" w:hAnsi="Times New Roman"/>
          <w:b/>
        </w:rPr>
        <w:t xml:space="preserve"> е</w:t>
      </w:r>
      <w:r w:rsidRPr="00B8352C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  <w:lang w:val="en-US"/>
        </w:rPr>
        <w:t>.03.2020</w:t>
      </w:r>
      <w:r w:rsidRPr="00B8352C">
        <w:rPr>
          <w:rFonts w:ascii="Times New Roman" w:hAnsi="Times New Roman"/>
          <w:b/>
          <w:lang w:val="en-US"/>
        </w:rPr>
        <w:t>.</w:t>
      </w:r>
    </w:p>
    <w:p w14:paraId="0CA02B1E" w14:textId="42D9C2A4" w:rsidR="006C4C42" w:rsidRPr="002064EA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Предвиден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буџет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набавката</w:t>
      </w:r>
      <w:proofErr w:type="spellEnd"/>
      <w:r>
        <w:rPr>
          <w:rFonts w:ascii="Times New Roman" w:hAnsi="Times New Roman"/>
          <w:b/>
        </w:rPr>
        <w:t xml:space="preserve"> е </w:t>
      </w:r>
      <w:r>
        <w:rPr>
          <w:rFonts w:ascii="Times New Roman" w:hAnsi="Times New Roman"/>
          <w:b/>
          <w:lang w:val="mk-MK"/>
        </w:rPr>
        <w:t xml:space="preserve">бруто </w:t>
      </w:r>
      <w:r>
        <w:rPr>
          <w:rFonts w:ascii="Times New Roman" w:hAnsi="Times New Roman"/>
          <w:b/>
        </w:rPr>
        <w:t>7</w:t>
      </w:r>
      <w:r w:rsidR="005F603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000 МКД </w:t>
      </w:r>
    </w:p>
    <w:p w14:paraId="77A2C528" w14:textId="77777777" w:rsidR="006C4C42" w:rsidRDefault="006C4C42" w:rsidP="006C4C42">
      <w:pPr>
        <w:tabs>
          <w:tab w:val="left" w:pos="5460"/>
        </w:tabs>
      </w:pPr>
    </w:p>
    <w:p w14:paraId="3A7296A1" w14:textId="77777777" w:rsidR="006C4C42" w:rsidRPr="00B8352C" w:rsidRDefault="006C4C42" w:rsidP="006C4C42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lang w:eastAsia="mk-MK"/>
        </w:rPr>
      </w:pPr>
      <w:r w:rsidRPr="00B8352C">
        <w:rPr>
          <w:rFonts w:ascii="Times New Roman" w:hAnsi="Times New Roman"/>
          <w:b/>
          <w:lang w:eastAsia="mk-MK"/>
        </w:rPr>
        <w:t>ИНСТРУКЦИИ ЗА ПОНУДУВАЧИТЕ</w:t>
      </w:r>
    </w:p>
    <w:p w14:paraId="59096525" w14:textId="77777777" w:rsidR="006C4C42" w:rsidRPr="00B8352C" w:rsidRDefault="006C4C42" w:rsidP="006C4C42">
      <w:pPr>
        <w:tabs>
          <w:tab w:val="center" w:pos="4320"/>
          <w:tab w:val="right" w:pos="8640"/>
        </w:tabs>
        <w:rPr>
          <w:rFonts w:ascii="Times New Roman" w:hAnsi="Times New Roman"/>
          <w:b/>
          <w:lang w:eastAsia="mk-MK"/>
        </w:rPr>
      </w:pPr>
    </w:p>
    <w:p w14:paraId="587A214B" w14:textId="77777777" w:rsidR="006C4C42" w:rsidRPr="00B8352C" w:rsidRDefault="006C4C42" w:rsidP="006C4C42">
      <w:pPr>
        <w:tabs>
          <w:tab w:val="center" w:pos="4320"/>
          <w:tab w:val="right" w:pos="8640"/>
        </w:tabs>
        <w:suppressAutoHyphens/>
        <w:spacing w:after="0"/>
        <w:contextualSpacing/>
        <w:rPr>
          <w:rFonts w:ascii="Times New Roman" w:hAnsi="Times New Roman"/>
          <w:b/>
          <w:lang w:eastAsia="mk-MK"/>
        </w:rPr>
      </w:pPr>
      <w:r w:rsidRPr="00B8352C">
        <w:rPr>
          <w:rFonts w:ascii="Times New Roman" w:hAnsi="Times New Roman"/>
          <w:b/>
          <w:lang w:eastAsia="mk-MK"/>
        </w:rPr>
        <w:t>ИНФОРМАЦИИ</w:t>
      </w:r>
    </w:p>
    <w:p w14:paraId="605C26D1" w14:textId="77777777" w:rsidR="006C4C42" w:rsidRPr="00B8352C" w:rsidRDefault="006C4C42" w:rsidP="006C4C42">
      <w:pPr>
        <w:numPr>
          <w:ilvl w:val="1"/>
          <w:numId w:val="19"/>
        </w:numPr>
        <w:tabs>
          <w:tab w:val="center" w:pos="4320"/>
          <w:tab w:val="right" w:pos="8640"/>
        </w:tabs>
        <w:suppressAutoHyphens/>
        <w:spacing w:before="0" w:after="0"/>
        <w:contextualSpacing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Вовед</w:t>
      </w:r>
      <w:proofErr w:type="spellEnd"/>
    </w:p>
    <w:p w14:paraId="4A4A0155" w14:textId="77777777" w:rsidR="006C4C42" w:rsidRPr="00B8352C" w:rsidRDefault="006C4C42" w:rsidP="006C4C42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lang w:val="bg-BG" w:eastAsia="mk-MK"/>
        </w:rPr>
      </w:pPr>
      <w:proofErr w:type="spellStart"/>
      <w:r w:rsidRPr="00B8352C">
        <w:rPr>
          <w:rFonts w:ascii="Times New Roman" w:hAnsi="Times New Roman"/>
          <w:lang w:eastAsia="mk-MK"/>
        </w:rPr>
        <w:t>Во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овој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документ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се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содржат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инструкции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понудувачите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ограничен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повик</w:t>
      </w:r>
      <w:proofErr w:type="spellEnd"/>
      <w:r w:rsidRPr="00B8352C">
        <w:rPr>
          <w:rFonts w:ascii="Times New Roman" w:hAnsi="Times New Roman"/>
          <w:lang w:eastAsia="mk-MK"/>
        </w:rPr>
        <w:t xml:space="preserve"> бр.</w:t>
      </w:r>
      <w:r>
        <w:rPr>
          <w:rFonts w:ascii="Times New Roman" w:hAnsi="Times New Roman"/>
          <w:lang w:eastAsia="mk-MK"/>
        </w:rPr>
        <w:t>0828-01</w:t>
      </w:r>
    </w:p>
    <w:p w14:paraId="1421F8D1" w14:textId="77777777" w:rsidR="006C4C42" w:rsidRPr="00B8352C" w:rsidRDefault="006C4C42" w:rsidP="006C4C42">
      <w:pPr>
        <w:numPr>
          <w:ilvl w:val="1"/>
          <w:numId w:val="19"/>
        </w:numPr>
        <w:tabs>
          <w:tab w:val="center" w:pos="4320"/>
          <w:tab w:val="right" w:pos="8640"/>
        </w:tabs>
        <w:suppressAutoHyphens/>
        <w:spacing w:before="0" w:after="0"/>
        <w:contextualSpacing/>
        <w:jc w:val="both"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Договорен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орган</w:t>
      </w:r>
      <w:proofErr w:type="spellEnd"/>
    </w:p>
    <w:p w14:paraId="765322B8" w14:textId="77777777" w:rsidR="006C4C42" w:rsidRPr="00F0604B" w:rsidRDefault="006C4C42" w:rsidP="006C4C42">
      <w:pPr>
        <w:tabs>
          <w:tab w:val="left" w:pos="450"/>
          <w:tab w:val="center" w:pos="4320"/>
          <w:tab w:val="right" w:pos="8640"/>
        </w:tabs>
        <w:jc w:val="both"/>
        <w:rPr>
          <w:rFonts w:ascii="Times New Roman" w:hAnsi="Times New Roman"/>
          <w:lang w:eastAsia="mk-MK"/>
        </w:rPr>
      </w:pPr>
      <w:proofErr w:type="spellStart"/>
      <w:r w:rsidRPr="00B8352C">
        <w:rPr>
          <w:rFonts w:ascii="Times New Roman" w:hAnsi="Times New Roman"/>
          <w:lang w:eastAsia="mk-MK"/>
        </w:rPr>
        <w:t>Договорен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орган</w:t>
      </w:r>
      <w:proofErr w:type="spellEnd"/>
      <w:r w:rsidRPr="00B8352C">
        <w:rPr>
          <w:rFonts w:ascii="Times New Roman" w:hAnsi="Times New Roman"/>
          <w:lang w:eastAsia="mk-MK"/>
        </w:rPr>
        <w:t xml:space="preserve"> е </w:t>
      </w:r>
      <w:proofErr w:type="spellStart"/>
      <w:r w:rsidRPr="00B8352C">
        <w:rPr>
          <w:rFonts w:ascii="Times New Roman" w:hAnsi="Times New Roman"/>
          <w:lang w:eastAsia="mk-MK"/>
        </w:rPr>
        <w:t>Асоцијација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Инцијатива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социјални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промени</w:t>
      </w:r>
      <w:proofErr w:type="spellEnd"/>
      <w:r w:rsidRPr="00B8352C">
        <w:rPr>
          <w:rFonts w:ascii="Times New Roman" w:hAnsi="Times New Roman"/>
          <w:lang w:eastAsia="mk-MK"/>
        </w:rPr>
        <w:t xml:space="preserve">- </w:t>
      </w:r>
      <w:proofErr w:type="spellStart"/>
      <w:r w:rsidRPr="00B8352C">
        <w:rPr>
          <w:rFonts w:ascii="Times New Roman" w:hAnsi="Times New Roman"/>
          <w:lang w:eastAsia="mk-MK"/>
        </w:rPr>
        <w:t>ИнСоК-Скопје</w:t>
      </w:r>
      <w:proofErr w:type="spellEnd"/>
      <w:r w:rsidRPr="00B8352C">
        <w:rPr>
          <w:rFonts w:ascii="Times New Roman" w:hAnsi="Times New Roman"/>
          <w:lang w:eastAsia="mk-MK"/>
        </w:rPr>
        <w:t xml:space="preserve">, </w:t>
      </w:r>
      <w:proofErr w:type="spellStart"/>
      <w:r w:rsidRPr="00B8352C">
        <w:rPr>
          <w:rFonts w:ascii="Times New Roman" w:hAnsi="Times New Roman"/>
          <w:lang w:eastAsia="mk-MK"/>
        </w:rPr>
        <w:t>со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седиште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ул</w:t>
      </w:r>
      <w:proofErr w:type="spellEnd"/>
      <w:r w:rsidRPr="00B8352C">
        <w:rPr>
          <w:rFonts w:ascii="Times New Roman" w:hAnsi="Times New Roman"/>
          <w:lang w:eastAsia="mk-MK"/>
        </w:rPr>
        <w:t xml:space="preserve">. </w:t>
      </w:r>
      <w:proofErr w:type="spellStart"/>
      <w:r w:rsidRPr="00B8352C">
        <w:rPr>
          <w:rFonts w:ascii="Times New Roman" w:hAnsi="Times New Roman"/>
          <w:lang w:eastAsia="mk-MK"/>
        </w:rPr>
        <w:t>Миладин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Поповиќ</w:t>
      </w:r>
      <w:proofErr w:type="spellEnd"/>
      <w:r w:rsidRPr="00B8352C">
        <w:rPr>
          <w:rFonts w:ascii="Times New Roman" w:hAnsi="Times New Roman"/>
          <w:lang w:eastAsia="mk-MK"/>
        </w:rPr>
        <w:t xml:space="preserve"> бр.4</w:t>
      </w:r>
      <w:r w:rsidRPr="00B8352C">
        <w:rPr>
          <w:rFonts w:ascii="Times New Roman" w:hAnsi="Times New Roman"/>
          <w:lang w:val="en-US" w:eastAsia="mk-MK"/>
        </w:rPr>
        <w:t>/1</w:t>
      </w:r>
      <w:r w:rsidRPr="00B8352C">
        <w:rPr>
          <w:rFonts w:ascii="Times New Roman" w:hAnsi="Times New Roman"/>
          <w:lang w:eastAsia="mk-MK"/>
        </w:rPr>
        <w:t xml:space="preserve">А, </w:t>
      </w:r>
      <w:r w:rsidRPr="00B8352C">
        <w:rPr>
          <w:rFonts w:ascii="Times New Roman" w:hAnsi="Times New Roman"/>
          <w:lang w:val="en-US" w:eastAsia="mk-MK"/>
        </w:rPr>
        <w:t xml:space="preserve">1020 </w:t>
      </w:r>
      <w:proofErr w:type="spellStart"/>
      <w:r w:rsidRPr="00B8352C">
        <w:rPr>
          <w:rFonts w:ascii="Times New Roman" w:hAnsi="Times New Roman"/>
          <w:lang w:eastAsia="mk-MK"/>
        </w:rPr>
        <w:t>Скопје</w:t>
      </w:r>
      <w:proofErr w:type="spellEnd"/>
      <w:r w:rsidRPr="00B8352C">
        <w:rPr>
          <w:rFonts w:ascii="Times New Roman" w:hAnsi="Times New Roman"/>
          <w:lang w:eastAsia="mk-MK"/>
        </w:rPr>
        <w:t xml:space="preserve">, </w:t>
      </w:r>
      <w:proofErr w:type="spellStart"/>
      <w:r w:rsidRPr="00B8352C">
        <w:rPr>
          <w:rFonts w:ascii="Times New Roman" w:hAnsi="Times New Roman"/>
          <w:lang w:eastAsia="mk-MK"/>
        </w:rPr>
        <w:t>телефон</w:t>
      </w:r>
      <w:proofErr w:type="spellEnd"/>
      <w:r w:rsidRPr="00B8352C">
        <w:rPr>
          <w:rFonts w:ascii="Times New Roman" w:hAnsi="Times New Roman"/>
          <w:lang w:val="bg-BG" w:eastAsia="mk-MK"/>
        </w:rPr>
        <w:t>:</w:t>
      </w:r>
      <w:r w:rsidRPr="00B8352C">
        <w:rPr>
          <w:rFonts w:ascii="Times New Roman" w:hAnsi="Times New Roman"/>
          <w:lang w:eastAsia="mk-MK"/>
        </w:rPr>
        <w:t xml:space="preserve"> 02/ 61-42-690, </w:t>
      </w:r>
      <w:proofErr w:type="spellStart"/>
      <w:r w:rsidRPr="00B8352C">
        <w:rPr>
          <w:rFonts w:ascii="Times New Roman" w:hAnsi="Times New Roman"/>
          <w:lang w:eastAsia="mk-MK"/>
        </w:rPr>
        <w:t>електронска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адреса</w:t>
      </w:r>
      <w:proofErr w:type="spellEnd"/>
      <w:r w:rsidRPr="00B8352C">
        <w:rPr>
          <w:rFonts w:ascii="Times New Roman" w:hAnsi="Times New Roman"/>
          <w:lang w:eastAsia="mk-MK"/>
        </w:rPr>
        <w:t xml:space="preserve">: </w:t>
      </w:r>
      <w:hyperlink r:id="rId8" w:history="1">
        <w:r w:rsidRPr="00B8352C">
          <w:rPr>
            <w:rStyle w:val="Hyperlink"/>
            <w:rFonts w:ascii="Times New Roman" w:eastAsiaTheme="majorEastAsia" w:hAnsi="Times New Roman"/>
            <w:color w:val="0000FF"/>
            <w:lang w:eastAsia="mk-MK"/>
          </w:rPr>
          <w:t>insoc</w:t>
        </w:r>
        <w:r w:rsidRPr="00B8352C">
          <w:rPr>
            <w:rStyle w:val="Hyperlink"/>
            <w:rFonts w:ascii="Times New Roman" w:eastAsiaTheme="majorEastAsia" w:hAnsi="Times New Roman"/>
            <w:color w:val="0000FF"/>
            <w:lang w:val="en-US" w:eastAsia="mk-MK"/>
          </w:rPr>
          <w:t>@insoc.org.mk</w:t>
        </w:r>
      </w:hyperlink>
      <w:r w:rsidRPr="00B8352C">
        <w:rPr>
          <w:rFonts w:ascii="Times New Roman" w:hAnsi="Times New Roman"/>
          <w:lang w:val="en-US" w:eastAsia="mk-MK"/>
        </w:rPr>
        <w:t xml:space="preserve">, </w:t>
      </w:r>
      <w:proofErr w:type="spellStart"/>
      <w:r w:rsidRPr="00B8352C">
        <w:rPr>
          <w:rFonts w:ascii="Times New Roman" w:hAnsi="Times New Roman"/>
          <w:lang w:eastAsia="mk-MK"/>
        </w:rPr>
        <w:t>интернет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страна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hyperlink r:id="rId9" w:history="1">
        <w:r w:rsidRPr="00B8352C">
          <w:rPr>
            <w:rStyle w:val="Hyperlink"/>
            <w:rFonts w:ascii="Times New Roman" w:eastAsiaTheme="majorEastAsia" w:hAnsi="Times New Roman"/>
            <w:color w:val="0000FF"/>
            <w:lang w:eastAsia="mk-MK"/>
          </w:rPr>
          <w:t>www.insoc.org.mk</w:t>
        </w:r>
      </w:hyperlink>
      <w:r w:rsidRPr="00B8352C">
        <w:rPr>
          <w:rFonts w:ascii="Times New Roman" w:hAnsi="Times New Roman"/>
          <w:lang w:eastAsia="mk-MK"/>
        </w:rPr>
        <w:t xml:space="preserve">. </w:t>
      </w:r>
      <w:proofErr w:type="spellStart"/>
      <w:r w:rsidRPr="00B8352C">
        <w:rPr>
          <w:rFonts w:ascii="Times New Roman" w:hAnsi="Times New Roman"/>
          <w:lang w:eastAsia="mk-MK"/>
        </w:rPr>
        <w:t>Лиц</w:t>
      </w:r>
      <w:proofErr w:type="spellEnd"/>
      <w:r w:rsidRPr="00B8352C">
        <w:rPr>
          <w:rFonts w:ascii="Times New Roman" w:hAnsi="Times New Roman"/>
          <w:lang w:val="en-US" w:eastAsia="mk-MK"/>
        </w:rPr>
        <w:t>a</w:t>
      </w:r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контакт</w:t>
      </w:r>
      <w:proofErr w:type="spellEnd"/>
      <w:r w:rsidRPr="00B8352C">
        <w:rPr>
          <w:rFonts w:ascii="Times New Roman" w:hAnsi="Times New Roman"/>
          <w:lang w:eastAsia="mk-MK"/>
        </w:rPr>
        <w:t xml:space="preserve">: </w:t>
      </w:r>
      <w:proofErr w:type="spellStart"/>
      <w:r>
        <w:rPr>
          <w:rFonts w:ascii="Times New Roman" w:hAnsi="Times New Roman"/>
          <w:lang w:eastAsia="mk-MK"/>
        </w:rPr>
        <w:t>Милица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Илиеска</w:t>
      </w:r>
      <w:proofErr w:type="spellEnd"/>
    </w:p>
    <w:p w14:paraId="6E67E0E8" w14:textId="77777777" w:rsidR="006C4C42" w:rsidRDefault="006C4C42" w:rsidP="006C4C42">
      <w:pPr>
        <w:numPr>
          <w:ilvl w:val="1"/>
          <w:numId w:val="19"/>
        </w:numPr>
        <w:tabs>
          <w:tab w:val="left" w:pos="360"/>
          <w:tab w:val="center" w:pos="4320"/>
          <w:tab w:val="right" w:pos="8640"/>
        </w:tabs>
        <w:suppressAutoHyphens/>
        <w:spacing w:before="0" w:after="0"/>
        <w:contextualSpacing/>
        <w:jc w:val="both"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Предмет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повикот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за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прибирање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понуди</w:t>
      </w:r>
      <w:proofErr w:type="spellEnd"/>
    </w:p>
    <w:p w14:paraId="222C0C0F" w14:textId="77777777" w:rsidR="006C4C42" w:rsidRPr="00B8352C" w:rsidRDefault="006C4C42" w:rsidP="006C4C42">
      <w:pPr>
        <w:tabs>
          <w:tab w:val="center" w:pos="4320"/>
          <w:tab w:val="right" w:pos="8640"/>
        </w:tabs>
        <w:suppressAutoHyphens/>
        <w:spacing w:after="0"/>
        <w:ind w:left="720"/>
        <w:contextualSpacing/>
        <w:jc w:val="both"/>
        <w:rPr>
          <w:rFonts w:ascii="Times New Roman" w:hAnsi="Times New Roman"/>
          <w:b/>
          <w:lang w:eastAsia="mk-MK"/>
        </w:rPr>
      </w:pPr>
    </w:p>
    <w:p w14:paraId="0ED764F5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  <w:lang w:eastAsia="mk-MK"/>
        </w:rPr>
        <w:t>Предмет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овој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договор</w:t>
      </w:r>
      <w:proofErr w:type="spellEnd"/>
      <w:r w:rsidRPr="00B8352C">
        <w:rPr>
          <w:rFonts w:ascii="Times New Roman" w:hAnsi="Times New Roman"/>
          <w:lang w:eastAsia="mk-MK"/>
        </w:rPr>
        <w:t xml:space="preserve"> е </w:t>
      </w:r>
      <w:proofErr w:type="spellStart"/>
      <w:r w:rsidRPr="00B8352C">
        <w:rPr>
          <w:rFonts w:ascii="Times New Roman" w:hAnsi="Times New Roman"/>
          <w:lang w:eastAsia="mk-MK"/>
        </w:rPr>
        <w:t>изработка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</w:rPr>
        <w:t>подготовка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четири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мислења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заклучоци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препораки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Opinion Briefs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прашања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бараат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трајно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интеграција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Ромите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теми</w:t>
      </w:r>
      <w:proofErr w:type="spellEnd"/>
      <w:r>
        <w:rPr>
          <w:rFonts w:ascii="Times New Roman" w:hAnsi="Times New Roman"/>
        </w:rPr>
        <w:t>:</w:t>
      </w:r>
    </w:p>
    <w:p w14:paraId="7848C5BF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 w:rsidRPr="00E9375F">
        <w:rPr>
          <w:rFonts w:ascii="Times New Roman" w:hAnsi="Times New Roman"/>
          <w:b/>
          <w:lang w:val="bg-BG" w:eastAsia="mk-MK"/>
        </w:rPr>
        <w:t xml:space="preserve">1) Учество </w:t>
      </w:r>
      <w:r>
        <w:rPr>
          <w:rFonts w:ascii="Times New Roman" w:hAnsi="Times New Roman"/>
          <w:b/>
          <w:lang w:val="bg-BG" w:eastAsia="mk-MK"/>
        </w:rPr>
        <w:t>на жената Р</w:t>
      </w:r>
      <w:r w:rsidRPr="00E9375F">
        <w:rPr>
          <w:rFonts w:ascii="Times New Roman" w:hAnsi="Times New Roman"/>
          <w:b/>
          <w:lang w:val="bg-BG" w:eastAsia="mk-MK"/>
        </w:rPr>
        <w:t>омка во женски форум во рамките на Парламентот на Република Северна Македонија</w:t>
      </w:r>
      <w:r>
        <w:rPr>
          <w:rFonts w:ascii="Times New Roman" w:hAnsi="Times New Roman"/>
          <w:b/>
          <w:lang w:val="bg-BG" w:eastAsia="mk-MK"/>
        </w:rPr>
        <w:t>.</w:t>
      </w:r>
    </w:p>
    <w:p w14:paraId="1AD719D0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 w:rsidRPr="00E9375F">
        <w:rPr>
          <w:rFonts w:ascii="Times New Roman" w:hAnsi="Times New Roman"/>
          <w:b/>
          <w:lang w:val="bg-BG" w:eastAsia="mk-MK"/>
        </w:rPr>
        <w:t>2) Ромските ученици и преди</w:t>
      </w:r>
      <w:r>
        <w:rPr>
          <w:rFonts w:ascii="Times New Roman" w:hAnsi="Times New Roman"/>
          <w:b/>
          <w:lang w:val="bg-BG" w:eastAsia="mk-MK"/>
        </w:rPr>
        <w:t>з</w:t>
      </w:r>
      <w:r w:rsidRPr="00E9375F">
        <w:rPr>
          <w:rFonts w:ascii="Times New Roman" w:hAnsi="Times New Roman"/>
          <w:b/>
          <w:lang w:val="bg-BG" w:eastAsia="mk-MK"/>
        </w:rPr>
        <w:t>виците со сеграгација и реонизација (одредување на реоните на ниво на единиците на локална самоуправа за запишување на ученици во основните училишта)</w:t>
      </w:r>
      <w:r>
        <w:rPr>
          <w:rFonts w:ascii="Times New Roman" w:hAnsi="Times New Roman"/>
          <w:b/>
          <w:lang w:val="bg-BG" w:eastAsia="mk-MK"/>
        </w:rPr>
        <w:t>.</w:t>
      </w:r>
    </w:p>
    <w:p w14:paraId="490609EB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>
        <w:rPr>
          <w:rFonts w:ascii="Times New Roman" w:hAnsi="Times New Roman"/>
          <w:b/>
          <w:lang w:val="bg-BG" w:eastAsia="mk-MK"/>
        </w:rPr>
        <w:t>3</w:t>
      </w:r>
      <w:r w:rsidRPr="00E9375F">
        <w:rPr>
          <w:rFonts w:ascii="Times New Roman" w:hAnsi="Times New Roman"/>
          <w:b/>
          <w:lang w:val="bg-BG" w:eastAsia="mk-MK"/>
        </w:rPr>
        <w:t>) Учество на Ромите во носење на одлуки низ стручни тела и институции;</w:t>
      </w:r>
    </w:p>
    <w:p w14:paraId="07B74F8C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>
        <w:rPr>
          <w:rFonts w:ascii="Times New Roman" w:hAnsi="Times New Roman"/>
          <w:b/>
          <w:lang w:val="bg-BG" w:eastAsia="mk-MK"/>
        </w:rPr>
        <w:t>7</w:t>
      </w:r>
      <w:r w:rsidRPr="00E9375F">
        <w:rPr>
          <w:rFonts w:ascii="Times New Roman" w:hAnsi="Times New Roman"/>
          <w:b/>
          <w:lang w:val="bg-BG" w:eastAsia="mk-MK"/>
        </w:rPr>
        <w:t>) Повратници Роми (Лица кои се вратени од други земји во кои барале азил;</w:t>
      </w:r>
    </w:p>
    <w:p w14:paraId="1E7352CD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>
        <w:rPr>
          <w:rFonts w:ascii="Times New Roman" w:hAnsi="Times New Roman"/>
          <w:b/>
          <w:lang w:val="bg-BG" w:eastAsia="mk-MK"/>
        </w:rPr>
        <w:t>Во договоро со избраниот експерт не е исклучена можноста за промена на некоја од предвидените теми согласно експертското мислење.</w:t>
      </w:r>
    </w:p>
    <w:p w14:paraId="493C4B01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</w:p>
    <w:p w14:paraId="2916389C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b/>
          <w:lang w:val="bg-BG" w:eastAsia="mk-MK"/>
        </w:rPr>
        <w:lastRenderedPageBreak/>
        <w:t xml:space="preserve">Секој од изработените </w:t>
      </w:r>
      <w:r>
        <w:rPr>
          <w:rFonts w:ascii="Times New Roman" w:hAnsi="Times New Roman"/>
          <w:b/>
          <w:lang w:val="en-US" w:eastAsia="mk-MK"/>
        </w:rPr>
        <w:t>Opinion Briefs</w:t>
      </w:r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треба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биде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од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една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максимум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две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страни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каде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што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ќе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биде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обработен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проблемот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моменталната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состојба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дадено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мислење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заклучок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од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страна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експертот</w:t>
      </w:r>
      <w:proofErr w:type="spellEnd"/>
      <w:r>
        <w:rPr>
          <w:rFonts w:ascii="Times New Roman" w:hAnsi="Times New Roman"/>
          <w:b/>
          <w:lang w:eastAsia="mk-MK"/>
        </w:rPr>
        <w:t xml:space="preserve">. </w:t>
      </w:r>
    </w:p>
    <w:p w14:paraId="54868AF1" w14:textId="77777777" w:rsidR="006C4C42" w:rsidRPr="00B33518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mk-MK" w:eastAsia="mk-MK"/>
        </w:rPr>
      </w:pPr>
      <w:r>
        <w:rPr>
          <w:rFonts w:ascii="Times New Roman" w:hAnsi="Times New Roman"/>
          <w:b/>
          <w:lang w:eastAsia="mk-MK"/>
        </w:rPr>
        <w:t>О</w:t>
      </w:r>
      <w:r>
        <w:rPr>
          <w:rFonts w:ascii="Times New Roman" w:hAnsi="Times New Roman"/>
          <w:b/>
          <w:lang w:val="en-US" w:eastAsia="mk-MK"/>
        </w:rPr>
        <w:t xml:space="preserve">pinon </w:t>
      </w:r>
      <w:proofErr w:type="spellStart"/>
      <w:r>
        <w:rPr>
          <w:rFonts w:ascii="Times New Roman" w:hAnsi="Times New Roman"/>
          <w:b/>
          <w:lang w:val="en-US" w:eastAsia="mk-MK"/>
        </w:rPr>
        <w:t>Brifs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треба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бидат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напишани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максимум</w:t>
      </w:r>
      <w:proofErr w:type="spellEnd"/>
      <w:r>
        <w:rPr>
          <w:rFonts w:ascii="Times New Roman" w:hAnsi="Times New Roman"/>
          <w:b/>
          <w:lang w:eastAsia="mk-MK"/>
        </w:rPr>
        <w:t xml:space="preserve"> 12 </w:t>
      </w:r>
      <w:proofErr w:type="spellStart"/>
      <w:r>
        <w:rPr>
          <w:rFonts w:ascii="Times New Roman" w:hAnsi="Times New Roman"/>
          <w:b/>
          <w:lang w:eastAsia="mk-MK"/>
        </w:rPr>
        <w:t>фонт</w:t>
      </w:r>
      <w:proofErr w:type="spellEnd"/>
      <w:r>
        <w:rPr>
          <w:rFonts w:ascii="Times New Roman" w:hAnsi="Times New Roman"/>
          <w:b/>
          <w:lang w:eastAsia="mk-MK"/>
        </w:rPr>
        <w:t xml:space="preserve"> и 1.15 </w:t>
      </w:r>
      <w:proofErr w:type="spellStart"/>
      <w:r>
        <w:rPr>
          <w:rFonts w:ascii="Times New Roman" w:hAnsi="Times New Roman"/>
          <w:b/>
          <w:lang w:eastAsia="mk-MK"/>
        </w:rPr>
        <w:t>проред</w:t>
      </w:r>
      <w:proofErr w:type="spellEnd"/>
      <w:r>
        <w:rPr>
          <w:rFonts w:ascii="Times New Roman" w:hAnsi="Times New Roman"/>
          <w:b/>
          <w:lang w:eastAsia="mk-MK"/>
        </w:rPr>
        <w:t>.</w:t>
      </w:r>
    </w:p>
    <w:p w14:paraId="488D2A53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</w:p>
    <w:p w14:paraId="6A9D85C5" w14:textId="77777777" w:rsidR="006C4C42" w:rsidRPr="00B8352C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</w:p>
    <w:p w14:paraId="3821CBAE" w14:textId="77777777" w:rsidR="006C4C42" w:rsidRPr="00B8352C" w:rsidRDefault="006C4C42" w:rsidP="006C4C42">
      <w:pPr>
        <w:numPr>
          <w:ilvl w:val="1"/>
          <w:numId w:val="19"/>
        </w:numPr>
        <w:tabs>
          <w:tab w:val="left" w:pos="0"/>
          <w:tab w:val="center" w:pos="4320"/>
          <w:tab w:val="right" w:pos="8640"/>
        </w:tabs>
        <w:suppressAutoHyphens/>
        <w:spacing w:before="0" w:after="0"/>
        <w:contextualSpacing/>
        <w:jc w:val="both"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Право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на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учество</w:t>
      </w:r>
      <w:proofErr w:type="spellEnd"/>
    </w:p>
    <w:p w14:paraId="038FA862" w14:textId="77777777" w:rsidR="006C4C42" w:rsidRDefault="006C4C42" w:rsidP="006C4C42">
      <w:pPr>
        <w:numPr>
          <w:ilvl w:val="2"/>
          <w:numId w:val="19"/>
        </w:numPr>
        <w:tabs>
          <w:tab w:val="center" w:pos="4320"/>
          <w:tab w:val="right" w:pos="8640"/>
        </w:tabs>
        <w:suppressAutoHyphens/>
        <w:spacing w:before="0" w:after="0"/>
        <w:ind w:left="720"/>
        <w:contextualSpacing/>
        <w:jc w:val="both"/>
        <w:rPr>
          <w:rFonts w:ascii="Times New Roman" w:hAnsi="Times New Roman"/>
          <w:lang w:eastAsia="mk-MK"/>
        </w:rPr>
      </w:pPr>
      <w:proofErr w:type="spellStart"/>
      <w:r w:rsidRPr="00B8352C">
        <w:rPr>
          <w:rFonts w:ascii="Times New Roman" w:hAnsi="Times New Roman"/>
          <w:lang w:eastAsia="mk-MK"/>
        </w:rPr>
        <w:t>Право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достават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понуда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имаат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физички</w:t>
      </w:r>
      <w:proofErr w:type="spellEnd"/>
      <w:r>
        <w:rPr>
          <w:rFonts w:ascii="Times New Roman" w:hAnsi="Times New Roman"/>
          <w:lang w:eastAsia="mk-MK"/>
        </w:rPr>
        <w:t xml:space="preserve"> и </w:t>
      </w:r>
      <w:proofErr w:type="spellStart"/>
      <w:r>
        <w:rPr>
          <w:rFonts w:ascii="Times New Roman" w:hAnsi="Times New Roman"/>
          <w:lang w:eastAsia="mk-MK"/>
        </w:rPr>
        <w:t>правни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лица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кои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ги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исполнуваат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следниве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критериуми</w:t>
      </w:r>
      <w:proofErr w:type="spellEnd"/>
      <w:r>
        <w:rPr>
          <w:rFonts w:ascii="Times New Roman" w:hAnsi="Times New Roman"/>
          <w:lang w:eastAsia="mk-MK"/>
        </w:rPr>
        <w:t>:</w:t>
      </w:r>
    </w:p>
    <w:p w14:paraId="393B66BB" w14:textId="77777777" w:rsidR="006C4C42" w:rsidRPr="00456125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Завршено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високо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образование</w:t>
      </w:r>
      <w:proofErr w:type="spellEnd"/>
      <w:r>
        <w:rPr>
          <w:rFonts w:ascii="Times New Roman" w:hAnsi="Times New Roman"/>
          <w:lang w:eastAsia="mk-MK"/>
        </w:rPr>
        <w:t>;</w:t>
      </w:r>
    </w:p>
    <w:p w14:paraId="36E0F770" w14:textId="77777777" w:rsidR="006C4C42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Минимум</w:t>
      </w:r>
      <w:proofErr w:type="spellEnd"/>
      <w:r>
        <w:rPr>
          <w:rFonts w:ascii="Times New Roman" w:hAnsi="Times New Roman"/>
          <w:lang w:eastAsia="mk-MK"/>
        </w:rPr>
        <w:t xml:space="preserve"> 5 </w:t>
      </w:r>
      <w:proofErr w:type="spellStart"/>
      <w:r>
        <w:rPr>
          <w:rFonts w:ascii="Times New Roman" w:hAnsi="Times New Roman"/>
          <w:lang w:eastAsia="mk-MK"/>
        </w:rPr>
        <w:t>изработени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анализи</w:t>
      </w:r>
      <w:proofErr w:type="spellEnd"/>
      <w:r>
        <w:rPr>
          <w:rFonts w:ascii="Times New Roman" w:hAnsi="Times New Roman"/>
          <w:lang w:eastAsia="mk-MK"/>
        </w:rPr>
        <w:t xml:space="preserve">, </w:t>
      </w:r>
      <w:proofErr w:type="spellStart"/>
      <w:r>
        <w:rPr>
          <w:rFonts w:ascii="Times New Roman" w:hAnsi="Times New Roman"/>
          <w:lang w:eastAsia="mk-MK"/>
        </w:rPr>
        <w:t>истражувања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или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слични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документи</w:t>
      </w:r>
      <w:proofErr w:type="spellEnd"/>
      <w:r>
        <w:rPr>
          <w:rFonts w:ascii="Times New Roman" w:hAnsi="Times New Roman"/>
          <w:lang w:eastAsia="mk-MK"/>
        </w:rPr>
        <w:t>;</w:t>
      </w:r>
    </w:p>
    <w:p w14:paraId="6F8165EA" w14:textId="77777777" w:rsidR="006C4C42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Минимум</w:t>
      </w:r>
      <w:proofErr w:type="spellEnd"/>
      <w:r>
        <w:rPr>
          <w:rFonts w:ascii="Times New Roman" w:hAnsi="Times New Roman"/>
          <w:lang w:eastAsia="mk-MK"/>
        </w:rPr>
        <w:t xml:space="preserve"> 3 </w:t>
      </w:r>
      <w:proofErr w:type="spellStart"/>
      <w:r>
        <w:rPr>
          <w:rFonts w:ascii="Times New Roman" w:hAnsi="Times New Roman"/>
          <w:lang w:eastAsia="mk-MK"/>
        </w:rPr>
        <w:t>изработени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документи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кои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однесуваат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Ромската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заедница</w:t>
      </w:r>
      <w:proofErr w:type="spellEnd"/>
      <w:r>
        <w:rPr>
          <w:rFonts w:ascii="Times New Roman" w:hAnsi="Times New Roman"/>
          <w:lang w:eastAsia="mk-MK"/>
        </w:rPr>
        <w:t xml:space="preserve"> и </w:t>
      </w:r>
      <w:proofErr w:type="spellStart"/>
      <w:r>
        <w:rPr>
          <w:rFonts w:ascii="Times New Roman" w:hAnsi="Times New Roman"/>
          <w:lang w:eastAsia="mk-MK"/>
        </w:rPr>
        <w:t>прашања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поврзани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Ромската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заедница</w:t>
      </w:r>
      <w:proofErr w:type="spellEnd"/>
      <w:r>
        <w:rPr>
          <w:rFonts w:ascii="Times New Roman" w:hAnsi="Times New Roman"/>
          <w:lang w:eastAsia="mk-MK"/>
        </w:rPr>
        <w:t>;</w:t>
      </w:r>
    </w:p>
    <w:p w14:paraId="522FC73B" w14:textId="77777777" w:rsidR="006C4C42" w:rsidRPr="00456125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Познавање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англиски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јазик</w:t>
      </w:r>
      <w:proofErr w:type="spellEnd"/>
      <w:r>
        <w:rPr>
          <w:rFonts w:ascii="Times New Roman" w:hAnsi="Times New Roman"/>
          <w:lang w:eastAsia="mk-MK"/>
        </w:rPr>
        <w:t>.</w:t>
      </w:r>
    </w:p>
    <w:p w14:paraId="0DFAFAC7" w14:textId="77777777" w:rsidR="006C4C42" w:rsidRPr="00B33518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val="en-US" w:eastAsia="mk-MK"/>
        </w:rPr>
      </w:pPr>
      <w:r w:rsidRPr="00B33518">
        <w:rPr>
          <w:rFonts w:ascii="Times New Roman" w:hAnsi="Times New Roman"/>
          <w:lang w:val="en-US" w:eastAsia="mk-MK"/>
        </w:rPr>
        <w:t>Одлични компјутерски вештини;</w:t>
      </w:r>
    </w:p>
    <w:p w14:paraId="70735DAF" w14:textId="77777777" w:rsidR="006C4C42" w:rsidRPr="00B33518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val="en-US" w:eastAsia="mk-MK"/>
        </w:rPr>
      </w:pPr>
      <w:r w:rsidRPr="00B33518">
        <w:rPr>
          <w:rFonts w:ascii="Times New Roman" w:hAnsi="Times New Roman"/>
          <w:lang w:val="en-US" w:eastAsia="mk-MK"/>
        </w:rPr>
        <w:t>Комуникациски и организациски вештини.</w:t>
      </w:r>
    </w:p>
    <w:p w14:paraId="14DE0806" w14:textId="77777777" w:rsidR="006C4C42" w:rsidRPr="00B33518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val="en-US" w:eastAsia="mk-MK"/>
        </w:rPr>
      </w:pPr>
      <w:r w:rsidRPr="00B33518">
        <w:rPr>
          <w:rFonts w:ascii="Times New Roman" w:hAnsi="Times New Roman"/>
          <w:lang w:val="en-US" w:eastAsia="mk-MK"/>
        </w:rPr>
        <w:t>Прагматично истражувачки вештини</w:t>
      </w:r>
      <w:r>
        <w:rPr>
          <w:rFonts w:ascii="Times New Roman" w:hAnsi="Times New Roman"/>
          <w:lang w:eastAsia="mk-MK"/>
        </w:rPr>
        <w:t>.</w:t>
      </w:r>
    </w:p>
    <w:p w14:paraId="24E694FD" w14:textId="77777777" w:rsidR="006C4C42" w:rsidRPr="00B33518" w:rsidRDefault="006C4C42" w:rsidP="006C4C42">
      <w:pPr>
        <w:tabs>
          <w:tab w:val="center" w:pos="4320"/>
          <w:tab w:val="right" w:pos="8640"/>
        </w:tabs>
        <w:suppressAutoHyphens/>
        <w:spacing w:after="0"/>
        <w:ind w:left="720"/>
        <w:jc w:val="both"/>
        <w:rPr>
          <w:rFonts w:ascii="Times New Roman" w:hAnsi="Times New Roman"/>
          <w:lang w:val="en-US" w:eastAsia="mk-MK"/>
        </w:rPr>
      </w:pPr>
    </w:p>
    <w:p w14:paraId="3CEE7A56" w14:textId="77777777" w:rsidR="006C4C42" w:rsidRPr="00B8352C" w:rsidRDefault="006C4C42" w:rsidP="006C4C42">
      <w:pPr>
        <w:tabs>
          <w:tab w:val="center" w:pos="4320"/>
          <w:tab w:val="right" w:pos="8640"/>
        </w:tabs>
        <w:ind w:left="360"/>
        <w:contextualSpacing/>
        <w:jc w:val="both"/>
        <w:rPr>
          <w:rFonts w:ascii="Times New Roman" w:hAnsi="Times New Roman"/>
          <w:lang w:eastAsia="mk-MK"/>
        </w:rPr>
      </w:pPr>
    </w:p>
    <w:p w14:paraId="23D81993" w14:textId="77777777" w:rsidR="006C4C42" w:rsidRDefault="006C4C42" w:rsidP="006C4C42">
      <w:pPr>
        <w:tabs>
          <w:tab w:val="center" w:pos="4320"/>
          <w:tab w:val="right" w:pos="8640"/>
        </w:tabs>
        <w:ind w:left="360"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b/>
          <w:lang w:eastAsia="mk-MK"/>
        </w:rPr>
        <w:t xml:space="preserve">1.5 </w:t>
      </w:r>
      <w:proofErr w:type="spellStart"/>
      <w:r>
        <w:rPr>
          <w:rFonts w:ascii="Times New Roman" w:hAnsi="Times New Roman"/>
          <w:b/>
          <w:lang w:eastAsia="mk-MK"/>
        </w:rPr>
        <w:t>Содржина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достава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понудите</w:t>
      </w:r>
      <w:proofErr w:type="spellEnd"/>
    </w:p>
    <w:p w14:paraId="3459D832" w14:textId="77777777" w:rsidR="006C4C42" w:rsidRDefault="006C4C42" w:rsidP="006C4C42">
      <w:pPr>
        <w:tabs>
          <w:tab w:val="center" w:pos="4320"/>
          <w:tab w:val="right" w:pos="8640"/>
        </w:tabs>
        <w:jc w:val="both"/>
        <w:rPr>
          <w:rFonts w:ascii="Times New Roman" w:hAnsi="Times New Roman"/>
          <w:lang w:val="en-US" w:eastAsia="mk-MK"/>
        </w:rPr>
      </w:pPr>
      <w:r>
        <w:rPr>
          <w:rFonts w:ascii="Times New Roman" w:hAnsi="Times New Roman"/>
          <w:b/>
          <w:lang w:eastAsia="mk-MK"/>
        </w:rPr>
        <w:t xml:space="preserve">1.5.1 </w:t>
      </w:r>
      <w:proofErr w:type="spellStart"/>
      <w:r>
        <w:rPr>
          <w:rFonts w:ascii="Times New Roman" w:hAnsi="Times New Roman"/>
          <w:lang w:eastAsia="mk-MK"/>
        </w:rPr>
        <w:t>Понудите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треба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достават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најдоцна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 w:rsidRPr="004228EF">
        <w:rPr>
          <w:rFonts w:ascii="Times New Roman" w:hAnsi="Times New Roman"/>
          <w:u w:val="single"/>
          <w:lang w:eastAsia="mk-MK"/>
        </w:rPr>
        <w:t xml:space="preserve">05.03.2020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до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15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часот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>
        <w:rPr>
          <w:rFonts w:ascii="Times New Roman" w:hAnsi="Times New Roman"/>
          <w:lang w:val="en-US" w:eastAsia="mk-MK"/>
        </w:rPr>
        <w:t xml:space="preserve">e-mail </w:t>
      </w:r>
      <w:hyperlink r:id="rId10" w:history="1">
        <w:r w:rsidRPr="005070C0">
          <w:rPr>
            <w:rStyle w:val="Hyperlink"/>
            <w:rFonts w:ascii="Times New Roman" w:eastAsiaTheme="majorEastAsia" w:hAnsi="Times New Roman"/>
            <w:lang w:val="en-US" w:eastAsia="mk-MK"/>
          </w:rPr>
          <w:t>insoc@insoc.org.mk</w:t>
        </w:r>
      </w:hyperlink>
      <w:r>
        <w:rPr>
          <w:rFonts w:ascii="Times New Roman" w:hAnsi="Times New Roman"/>
          <w:lang w:val="en-US" w:eastAsia="mk-MK"/>
        </w:rPr>
        <w:t xml:space="preserve">.  </w:t>
      </w:r>
    </w:p>
    <w:p w14:paraId="75C7CE0D" w14:textId="77777777" w:rsidR="006C4C42" w:rsidRDefault="006C4C42" w:rsidP="006C4C42">
      <w:pPr>
        <w:tabs>
          <w:tab w:val="center" w:pos="4320"/>
          <w:tab w:val="right" w:pos="8640"/>
        </w:tabs>
        <w:jc w:val="both"/>
        <w:rPr>
          <w:rFonts w:ascii="Times New Roman" w:hAnsi="Times New Roman"/>
          <w:lang w:eastAsia="mk-MK"/>
        </w:rPr>
      </w:pPr>
      <w:r w:rsidRPr="0084536F">
        <w:rPr>
          <w:rFonts w:ascii="Times New Roman" w:hAnsi="Times New Roman"/>
          <w:b/>
          <w:lang w:val="en-US" w:eastAsia="mk-MK"/>
        </w:rPr>
        <w:t>1.5.2</w:t>
      </w:r>
      <w:r>
        <w:rPr>
          <w:rFonts w:ascii="Times New Roman" w:hAnsi="Times New Roman"/>
          <w:lang w:val="en-US"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Секоја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треба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содржи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работна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биографија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експертот</w:t>
      </w:r>
      <w:proofErr w:type="spellEnd"/>
      <w:r>
        <w:rPr>
          <w:rFonts w:ascii="Times New Roman" w:hAnsi="Times New Roman"/>
          <w:lang w:eastAsia="mk-MK"/>
        </w:rPr>
        <w:t xml:space="preserve">,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преглед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на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досегашните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изработени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продукти</w:t>
      </w:r>
      <w:proofErr w:type="spellEnd"/>
      <w:r>
        <w:rPr>
          <w:rFonts w:ascii="Times New Roman" w:hAnsi="Times New Roman"/>
          <w:u w:val="single"/>
          <w:lang w:eastAsia="mk-MK"/>
        </w:rPr>
        <w:t xml:space="preserve"> и </w:t>
      </w:r>
      <w:proofErr w:type="spellStart"/>
      <w:r>
        <w:rPr>
          <w:rFonts w:ascii="Times New Roman" w:hAnsi="Times New Roman"/>
          <w:u w:val="single"/>
          <w:lang w:eastAsia="mk-MK"/>
        </w:rPr>
        <w:t>планирана</w:t>
      </w:r>
      <w:proofErr w:type="spellEnd"/>
      <w:r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>
        <w:rPr>
          <w:rFonts w:ascii="Times New Roman" w:hAnsi="Times New Roman"/>
          <w:u w:val="single"/>
          <w:lang w:eastAsia="mk-MK"/>
        </w:rPr>
        <w:t>методологија</w:t>
      </w:r>
      <w:proofErr w:type="spellEnd"/>
      <w:r>
        <w:rPr>
          <w:rFonts w:ascii="Times New Roman" w:hAnsi="Times New Roman"/>
          <w:lang w:eastAsia="mk-MK"/>
        </w:rPr>
        <w:t>.</w:t>
      </w:r>
    </w:p>
    <w:p w14:paraId="0D38CB67" w14:textId="77777777" w:rsidR="006C4C42" w:rsidRPr="00B8352C" w:rsidRDefault="006C4C42" w:rsidP="006C4C42">
      <w:pPr>
        <w:tabs>
          <w:tab w:val="center" w:pos="4320"/>
          <w:tab w:val="right" w:pos="8640"/>
        </w:tabs>
        <w:suppressAutoHyphens/>
        <w:spacing w:after="0"/>
        <w:contextualSpacing/>
        <w:jc w:val="both"/>
        <w:rPr>
          <w:rFonts w:ascii="Times New Roman" w:hAnsi="Times New Roman"/>
          <w:lang w:val="en-US" w:eastAsia="mk-MK"/>
        </w:rPr>
      </w:pPr>
    </w:p>
    <w:p w14:paraId="56DFD980" w14:textId="77777777" w:rsidR="006C4C42" w:rsidRPr="0084536F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lang w:val="en-US" w:eastAsia="mk-MK"/>
        </w:rPr>
        <w:tab/>
      </w:r>
      <w:r w:rsidRPr="0084536F">
        <w:rPr>
          <w:rFonts w:ascii="Times New Roman" w:hAnsi="Times New Roman"/>
          <w:b/>
          <w:lang w:eastAsia="mk-MK"/>
        </w:rPr>
        <w:t xml:space="preserve">1.6 </w:t>
      </w:r>
      <w:proofErr w:type="spellStart"/>
      <w:r w:rsidRPr="0084536F">
        <w:rPr>
          <w:rFonts w:ascii="Times New Roman" w:hAnsi="Times New Roman"/>
          <w:b/>
          <w:lang w:eastAsia="mk-MK"/>
        </w:rPr>
        <w:t>Избор</w:t>
      </w:r>
      <w:proofErr w:type="spellEnd"/>
      <w:r w:rsidRPr="0084536F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4536F">
        <w:rPr>
          <w:rFonts w:ascii="Times New Roman" w:hAnsi="Times New Roman"/>
          <w:b/>
          <w:lang w:eastAsia="mk-MK"/>
        </w:rPr>
        <w:t>на</w:t>
      </w:r>
      <w:proofErr w:type="spellEnd"/>
      <w:r w:rsidRPr="0084536F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4536F">
        <w:rPr>
          <w:rFonts w:ascii="Times New Roman" w:hAnsi="Times New Roman"/>
          <w:b/>
          <w:lang w:eastAsia="mk-MK"/>
        </w:rPr>
        <w:t>експерт</w:t>
      </w:r>
      <w:proofErr w:type="spellEnd"/>
    </w:p>
    <w:p w14:paraId="64A7EE59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</w:p>
    <w:p w14:paraId="196FA6EC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  <w:r w:rsidRPr="0084536F">
        <w:rPr>
          <w:rFonts w:ascii="Times New Roman" w:hAnsi="Times New Roman"/>
          <w:b/>
          <w:lang w:eastAsia="mk-MK"/>
        </w:rPr>
        <w:t>1.6.1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Изборот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изврши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 w:rsidRPr="0084536F">
        <w:rPr>
          <w:rFonts w:ascii="Times New Roman" w:hAnsi="Times New Roman"/>
          <w:b/>
          <w:lang w:eastAsia="mk-MK"/>
        </w:rPr>
        <w:t>06.03.2020.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Во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зависност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пристигнатите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понуди</w:t>
      </w:r>
      <w:proofErr w:type="spellEnd"/>
      <w:r>
        <w:rPr>
          <w:rFonts w:ascii="Times New Roman" w:hAnsi="Times New Roman"/>
          <w:lang w:eastAsia="mk-MK"/>
        </w:rPr>
        <w:t xml:space="preserve">, </w:t>
      </w:r>
      <w:proofErr w:type="spellStart"/>
      <w:r>
        <w:rPr>
          <w:rFonts w:ascii="Times New Roman" w:hAnsi="Times New Roman"/>
          <w:lang w:eastAsia="mk-MK"/>
        </w:rPr>
        <w:t>односно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експертизата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која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поседуваат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понудувачите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биде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избран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најмалку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еден</w:t>
      </w:r>
      <w:proofErr w:type="spellEnd"/>
      <w:r>
        <w:rPr>
          <w:rFonts w:ascii="Times New Roman" w:hAnsi="Times New Roman"/>
          <w:lang w:eastAsia="mk-MK"/>
        </w:rPr>
        <w:t xml:space="preserve">, а </w:t>
      </w:r>
      <w:proofErr w:type="spellStart"/>
      <w:r>
        <w:rPr>
          <w:rFonts w:ascii="Times New Roman" w:hAnsi="Times New Roman"/>
          <w:lang w:eastAsia="mk-MK"/>
        </w:rPr>
        <w:t>најмногу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четворица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експерти</w:t>
      </w:r>
      <w:proofErr w:type="spellEnd"/>
      <w:r>
        <w:rPr>
          <w:rFonts w:ascii="Times New Roman" w:hAnsi="Times New Roman"/>
          <w:lang w:eastAsia="mk-MK"/>
        </w:rPr>
        <w:t xml:space="preserve">. </w:t>
      </w:r>
    </w:p>
    <w:p w14:paraId="6B63765C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val="en-US" w:eastAsia="mk-MK"/>
        </w:rPr>
      </w:pPr>
      <w:r w:rsidRPr="0084536F">
        <w:rPr>
          <w:rFonts w:ascii="Times New Roman" w:hAnsi="Times New Roman"/>
          <w:b/>
          <w:lang w:eastAsia="mk-MK"/>
        </w:rPr>
        <w:t>1.6.2.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понудувачи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бидат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известени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направениот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избор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најдоцна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>
        <w:rPr>
          <w:rFonts w:ascii="Times New Roman" w:hAnsi="Times New Roman"/>
          <w:b/>
          <w:lang w:eastAsia="mk-MK"/>
        </w:rPr>
        <w:t xml:space="preserve">09.03.2020 </w:t>
      </w:r>
      <w:proofErr w:type="spellStart"/>
      <w:r w:rsidRPr="0084536F"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r w:rsidRPr="0084536F">
        <w:rPr>
          <w:rFonts w:ascii="Times New Roman" w:hAnsi="Times New Roman"/>
          <w:lang w:val="en-US" w:eastAsia="mk-MK"/>
        </w:rPr>
        <w:t>e-mail.</w:t>
      </w:r>
    </w:p>
    <w:p w14:paraId="61C0A453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  <w:r w:rsidRPr="00830CAE">
        <w:rPr>
          <w:rFonts w:ascii="Times New Roman" w:hAnsi="Times New Roman"/>
          <w:b/>
          <w:lang w:eastAsia="mk-MK"/>
        </w:rPr>
        <w:t>1.6.3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избраниот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</w:t>
      </w:r>
      <w:proofErr w:type="spellEnd"/>
      <w:r>
        <w:rPr>
          <w:rFonts w:ascii="Times New Roman" w:hAnsi="Times New Roman"/>
          <w:lang w:eastAsia="mk-MK"/>
        </w:rPr>
        <w:t xml:space="preserve">/и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биде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потпишан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договор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веднаш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известувањето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избор</w:t>
      </w:r>
      <w:proofErr w:type="spellEnd"/>
      <w:r>
        <w:rPr>
          <w:rFonts w:ascii="Times New Roman" w:hAnsi="Times New Roman"/>
          <w:lang w:eastAsia="mk-MK"/>
        </w:rPr>
        <w:t>.</w:t>
      </w:r>
    </w:p>
    <w:p w14:paraId="366CFC90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</w:p>
    <w:p w14:paraId="0E21F62F" w14:textId="77777777" w:rsidR="006C4C42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ind w:firstLine="270"/>
        <w:contextualSpacing/>
        <w:jc w:val="both"/>
        <w:rPr>
          <w:rFonts w:ascii="Times New Roman" w:hAnsi="Times New Roman"/>
          <w:b/>
          <w:lang w:eastAsia="mk-MK"/>
        </w:rPr>
      </w:pPr>
      <w:r w:rsidRPr="00830CAE">
        <w:rPr>
          <w:rFonts w:ascii="Times New Roman" w:hAnsi="Times New Roman"/>
          <w:b/>
          <w:lang w:eastAsia="mk-MK"/>
        </w:rPr>
        <w:t xml:space="preserve">1.7 </w:t>
      </w:r>
      <w:proofErr w:type="spellStart"/>
      <w:r w:rsidRPr="00830CAE">
        <w:rPr>
          <w:rFonts w:ascii="Times New Roman" w:hAnsi="Times New Roman"/>
          <w:b/>
          <w:lang w:eastAsia="mk-MK"/>
        </w:rPr>
        <w:t>Рок</w:t>
      </w:r>
      <w:proofErr w:type="spellEnd"/>
      <w:r w:rsidRPr="00830CAE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b/>
          <w:lang w:eastAsia="mk-MK"/>
        </w:rPr>
        <w:t>на</w:t>
      </w:r>
      <w:proofErr w:type="spellEnd"/>
      <w:r w:rsidRPr="00830CAE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b/>
          <w:lang w:eastAsia="mk-MK"/>
        </w:rPr>
        <w:t>и</w:t>
      </w:r>
      <w:r>
        <w:rPr>
          <w:rFonts w:ascii="Times New Roman" w:hAnsi="Times New Roman"/>
          <w:b/>
          <w:lang w:eastAsia="mk-MK"/>
        </w:rPr>
        <w:t>спорака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исплата</w:t>
      </w:r>
      <w:proofErr w:type="spellEnd"/>
    </w:p>
    <w:p w14:paraId="47EE22B2" w14:textId="77777777" w:rsidR="006C4C42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ind w:firstLine="270"/>
        <w:contextualSpacing/>
        <w:jc w:val="both"/>
        <w:rPr>
          <w:rFonts w:ascii="Times New Roman" w:hAnsi="Times New Roman"/>
          <w:b/>
          <w:lang w:eastAsia="mk-MK"/>
        </w:rPr>
      </w:pPr>
    </w:p>
    <w:p w14:paraId="15B5D44B" w14:textId="77777777" w:rsidR="006C4C42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b/>
          <w:lang w:eastAsia="mk-MK"/>
        </w:rPr>
        <w:t xml:space="preserve">1.7.1 </w:t>
      </w:r>
      <w:proofErr w:type="spellStart"/>
      <w:r w:rsidRPr="00830CAE">
        <w:rPr>
          <w:rFonts w:ascii="Times New Roman" w:hAnsi="Times New Roman"/>
          <w:lang w:eastAsia="mk-MK"/>
        </w:rPr>
        <w:t>Избраните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експерти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готовите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документи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ќе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треба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ги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достават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подоцна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од</w:t>
      </w:r>
      <w:proofErr w:type="spellEnd"/>
      <w:r w:rsidRPr="00830CAE">
        <w:rPr>
          <w:rFonts w:ascii="Times New Roman" w:hAnsi="Times New Roman"/>
          <w:lang w:eastAsia="mk-MK"/>
        </w:rPr>
        <w:t xml:space="preserve"> 20.03.2020.</w:t>
      </w:r>
      <w:r>
        <w:rPr>
          <w:rFonts w:ascii="Times New Roman" w:hAnsi="Times New Roman"/>
          <w:b/>
          <w:lang w:eastAsia="mk-MK"/>
        </w:rPr>
        <w:t xml:space="preserve"> </w:t>
      </w:r>
    </w:p>
    <w:p w14:paraId="7B9DFB9D" w14:textId="77777777" w:rsidR="006C4C42" w:rsidRPr="00830CAE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mk-MK" w:eastAsia="mk-MK"/>
        </w:rPr>
      </w:pPr>
      <w:r>
        <w:rPr>
          <w:rFonts w:ascii="Times New Roman" w:hAnsi="Times New Roman"/>
          <w:b/>
          <w:lang w:eastAsia="mk-MK"/>
        </w:rPr>
        <w:t xml:space="preserve">1.7.2 </w:t>
      </w:r>
      <w:proofErr w:type="spellStart"/>
      <w:r w:rsidRPr="00830CAE">
        <w:rPr>
          <w:rFonts w:ascii="Times New Roman" w:hAnsi="Times New Roman"/>
          <w:lang w:eastAsia="mk-MK"/>
        </w:rPr>
        <w:t>Исплатата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експертите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ќе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се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врши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трансакциска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сметка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наведена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во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договорот</w:t>
      </w:r>
      <w:proofErr w:type="spellEnd"/>
      <w:r w:rsidRPr="00830CAE">
        <w:rPr>
          <w:rFonts w:ascii="Times New Roman" w:hAnsi="Times New Roman"/>
          <w:lang w:eastAsia="mk-MK"/>
        </w:rPr>
        <w:t xml:space="preserve">, </w:t>
      </w:r>
      <w:proofErr w:type="spellStart"/>
      <w:r w:rsidRPr="00830CAE">
        <w:rPr>
          <w:rFonts w:ascii="Times New Roman" w:hAnsi="Times New Roman"/>
          <w:lang w:eastAsia="mk-MK"/>
        </w:rPr>
        <w:t>најдоцна</w:t>
      </w:r>
      <w:proofErr w:type="spellEnd"/>
      <w:r w:rsidRPr="00830CAE">
        <w:rPr>
          <w:rFonts w:ascii="Times New Roman" w:hAnsi="Times New Roman"/>
          <w:lang w:eastAsia="mk-MK"/>
        </w:rPr>
        <w:t xml:space="preserve"> 8 </w:t>
      </w:r>
      <w:proofErr w:type="spellStart"/>
      <w:r w:rsidRPr="00830CAE">
        <w:rPr>
          <w:rFonts w:ascii="Times New Roman" w:hAnsi="Times New Roman"/>
          <w:lang w:eastAsia="mk-MK"/>
        </w:rPr>
        <w:t>дена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од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денот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достава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документите</w:t>
      </w:r>
      <w:proofErr w:type="spellEnd"/>
      <w:r w:rsidRPr="00830CAE">
        <w:rPr>
          <w:rFonts w:ascii="Times New Roman" w:hAnsi="Times New Roman"/>
          <w:lang w:eastAsia="mk-MK"/>
        </w:rPr>
        <w:t>.</w:t>
      </w:r>
    </w:p>
    <w:p w14:paraId="76CAA2FA" w14:textId="77777777" w:rsidR="006C4C42" w:rsidRDefault="006C4C42" w:rsidP="006C4C42">
      <w:pPr>
        <w:spacing w:after="0"/>
        <w:rPr>
          <w:rFonts w:ascii="Times New Roman" w:hAnsi="Times New Roman"/>
        </w:rPr>
        <w:sectPr w:rsidR="006C4C42" w:rsidSect="00CF2D0B">
          <w:headerReference w:type="default" r:id="rId11"/>
          <w:pgSz w:w="11906" w:h="16838"/>
          <w:pgMar w:top="720" w:right="1440" w:bottom="1440" w:left="1440" w:header="274" w:footer="720" w:gutter="0"/>
          <w:cols w:space="720"/>
          <w:docGrid w:linePitch="360"/>
        </w:sectPr>
      </w:pPr>
    </w:p>
    <w:p w14:paraId="56DB5538" w14:textId="77777777" w:rsidR="006C4C42" w:rsidRDefault="006C4C42" w:rsidP="006C4C42">
      <w:pPr>
        <w:spacing w:after="0"/>
        <w:rPr>
          <w:b/>
          <w:lang w:val="ru-RU"/>
        </w:rPr>
      </w:pPr>
      <w:r>
        <w:rPr>
          <w:b/>
        </w:rPr>
        <w:lastRenderedPageBreak/>
        <w:t>ПРИЛОГ</w:t>
      </w:r>
      <w:r w:rsidRPr="00207A90">
        <w:rPr>
          <w:b/>
        </w:rPr>
        <w:t xml:space="preserve"> </w:t>
      </w:r>
      <w:r>
        <w:rPr>
          <w:b/>
          <w:lang w:val="ru-RU"/>
        </w:rPr>
        <w:t>2</w:t>
      </w:r>
      <w:r w:rsidRPr="00207A90">
        <w:rPr>
          <w:b/>
        </w:rPr>
        <w:t>:</w:t>
      </w:r>
      <w:r w:rsidRPr="006D1395">
        <w:rPr>
          <w:b/>
          <w:lang w:val="ru-RU"/>
        </w:rPr>
        <w:t xml:space="preserve"> </w:t>
      </w:r>
    </w:p>
    <w:p w14:paraId="37611DAF" w14:textId="77777777" w:rsidR="006C4C42" w:rsidRDefault="006C4C42" w:rsidP="006C4C42">
      <w:pPr>
        <w:spacing w:after="0"/>
        <w:jc w:val="center"/>
        <w:rPr>
          <w:b/>
        </w:rPr>
      </w:pPr>
      <w:r>
        <w:rPr>
          <w:b/>
        </w:rPr>
        <w:t>ПРЕГЛЕД НА РЕАЛИЗИРАНИ ПРОЕКТИ/УСЛУГИ</w:t>
      </w:r>
    </w:p>
    <w:p w14:paraId="23BCA256" w14:textId="77777777" w:rsidR="006C4C42" w:rsidRPr="00EF43DC" w:rsidRDefault="006C4C42" w:rsidP="006C4C42">
      <w:pPr>
        <w:spacing w:after="0"/>
        <w:jc w:val="center"/>
        <w:rPr>
          <w:b/>
        </w:rPr>
      </w:pPr>
      <w:r w:rsidRPr="006D1395">
        <w:rPr>
          <w:b/>
          <w:bCs/>
          <w:lang w:val="ru-RU"/>
        </w:rPr>
        <w:t>(</w:t>
      </w:r>
      <w:proofErr w:type="spellStart"/>
      <w:r w:rsidRPr="007D4881">
        <w:rPr>
          <w:b/>
          <w:bCs/>
          <w:lang w:val="es-ES"/>
        </w:rPr>
        <w:t>релевантни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референци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во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последните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три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години</w:t>
      </w:r>
      <w:proofErr w:type="spellEnd"/>
      <w:r w:rsidRPr="006D1395">
        <w:rPr>
          <w:b/>
          <w:bCs/>
          <w:lang w:val="ru-RU"/>
        </w:rPr>
        <w:t xml:space="preserve"> (формат)</w:t>
      </w:r>
    </w:p>
    <w:tbl>
      <w:tblPr>
        <w:tblpPr w:leftFromText="180" w:rightFromText="180" w:vertAnchor="text" w:horzAnchor="margin" w:tblpY="442"/>
        <w:tblW w:w="13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770"/>
        <w:gridCol w:w="4410"/>
      </w:tblGrid>
      <w:tr w:rsidR="006C4C42" w:rsidRPr="00C1077D" w14:paraId="6E211D76" w14:textId="77777777" w:rsidTr="004B5529">
        <w:trPr>
          <w:trHeight w:val="225"/>
        </w:trPr>
        <w:tc>
          <w:tcPr>
            <w:tcW w:w="4605" w:type="dxa"/>
            <w:tcBorders>
              <w:bottom w:val="single" w:sz="6" w:space="0" w:color="auto"/>
            </w:tcBorders>
            <w:shd w:val="clear" w:color="auto" w:fill="BF8F00"/>
            <w:vAlign w:val="center"/>
          </w:tcPr>
          <w:p w14:paraId="16AC75F7" w14:textId="77777777" w:rsidR="006C4C42" w:rsidRPr="00AB5762" w:rsidRDefault="006C4C42" w:rsidP="004B5529">
            <w:pPr>
              <w:keepNext/>
              <w:keepLines/>
              <w:widowControl w:val="0"/>
              <w:jc w:val="center"/>
              <w:rPr>
                <w:rFonts w:ascii="Macedonian Helv" w:hAnsi="Macedonian Helv"/>
                <w:b/>
                <w:color w:val="FFFFFF"/>
                <w:lang w:val="en-US"/>
              </w:rPr>
            </w:pPr>
            <w:proofErr w:type="spellStart"/>
            <w:r w:rsidRPr="00AB5762">
              <w:rPr>
                <w:rFonts w:cs="Arial"/>
                <w:b/>
                <w:color w:val="FFFFFF"/>
              </w:rPr>
              <w:t>Референца</w:t>
            </w:r>
            <w:proofErr w:type="spellEnd"/>
            <w:r w:rsidRPr="00AB5762">
              <w:rPr>
                <w:rFonts w:ascii="Macedonian Helv" w:hAnsi="Macedonian Helv"/>
                <w:b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</w:rPr>
              <w:t>број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4770" w:type="dxa"/>
            <w:tcBorders>
              <w:bottom w:val="single" w:sz="6" w:space="0" w:color="auto"/>
            </w:tcBorders>
            <w:shd w:val="clear" w:color="auto" w:fill="FFF2CC"/>
            <w:vAlign w:val="center"/>
          </w:tcPr>
          <w:p w14:paraId="71364B76" w14:textId="77777777" w:rsidR="006C4C42" w:rsidRPr="00C1077D" w:rsidRDefault="006C4C42" w:rsidP="004B5529">
            <w:pPr>
              <w:keepNext/>
              <w:keepLines/>
              <w:widowControl w:val="0"/>
              <w:jc w:val="center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Профил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проектот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услугата</w:t>
            </w:r>
            <w:proofErr w:type="spellEnd"/>
          </w:p>
        </w:tc>
        <w:tc>
          <w:tcPr>
            <w:tcW w:w="4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4AF9D9B0" w14:textId="77777777" w:rsidR="006C4C42" w:rsidRPr="00C1077D" w:rsidRDefault="006C4C42" w:rsidP="004B5529">
            <w:pPr>
              <w:keepNext/>
              <w:keepLines/>
              <w:widowControl w:val="0"/>
              <w:jc w:val="center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Опис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проектот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услугата</w:t>
            </w:r>
            <w:proofErr w:type="spellEnd"/>
          </w:p>
        </w:tc>
      </w:tr>
      <w:tr w:rsidR="006C4C42" w:rsidRPr="00C1077D" w14:paraId="2A552845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0774209F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Наслов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проектот</w:t>
            </w:r>
            <w:proofErr w:type="spellEnd"/>
            <w:r>
              <w:rPr>
                <w:rFonts w:ascii="Macedonian Helv" w:hAnsi="Macedonian Helv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услугата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424D8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D624F8" w14:textId="77777777" w:rsidR="006C4C42" w:rsidRPr="00AB5762" w:rsidRDefault="006C4C42" w:rsidP="004B5529">
            <w:pPr>
              <w:keepNext/>
              <w:keepLines/>
              <w:widowControl w:val="0"/>
              <w:rPr>
                <w:rFonts w:ascii="Calibri" w:hAnsi="Calibri"/>
                <w:b/>
              </w:rPr>
            </w:pPr>
          </w:p>
        </w:tc>
      </w:tr>
      <w:tr w:rsidR="006C4C42" w:rsidRPr="00C1077D" w14:paraId="6EC56842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FF6A14E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Име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добавувачот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6F6B1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6182B778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5BF329A8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63D9ADF" w14:textId="77777777" w:rsidR="006C4C42" w:rsidRDefault="006C4C42" w:rsidP="004B5529">
            <w:pPr>
              <w:keepNext/>
              <w:keepLines/>
              <w:widowControl w:val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Локација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B3042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3F272640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3EFC7618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A920C04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</w:rPr>
            </w:pPr>
            <w:proofErr w:type="spellStart"/>
            <w:r>
              <w:rPr>
                <w:rFonts w:cs="Arial"/>
                <w:b/>
              </w:rPr>
              <w:t>Вкупна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вредност</w:t>
            </w:r>
            <w:proofErr w:type="spellEnd"/>
            <w:r>
              <w:rPr>
                <w:rFonts w:ascii="Macedonian Helv" w:hAnsi="Macedonian Helv"/>
                <w:b/>
              </w:rPr>
              <w:t xml:space="preserve"> (</w:t>
            </w:r>
            <w:r>
              <w:rPr>
                <w:rFonts w:cs="Arial"/>
                <w:b/>
              </w:rPr>
              <w:t>МКД</w:t>
            </w:r>
            <w:r>
              <w:rPr>
                <w:rFonts w:ascii="Macedonian Helv" w:hAnsi="Macedonian Helv"/>
                <w:b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3C433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0FEAD510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0CBBAE52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764B41CB" w14:textId="77777777" w:rsidR="006C4C42" w:rsidRPr="00AB5762" w:rsidRDefault="006C4C42" w:rsidP="004B5529">
            <w:pPr>
              <w:keepNext/>
              <w:keepLines/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cs="Arial"/>
                <w:b/>
              </w:rPr>
              <w:t>Корисник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набавувач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80919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5AF1E3C4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7FD01B30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71B4AA5" w14:textId="77777777" w:rsidR="006C4C42" w:rsidRPr="006D1395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lang w:val="ru-RU"/>
              </w:rPr>
            </w:pPr>
            <w:r w:rsidRPr="006D1395">
              <w:rPr>
                <w:rFonts w:cs="Arial"/>
                <w:b/>
                <w:lang w:val="ru-RU"/>
              </w:rPr>
              <w:t>Контакт</w:t>
            </w:r>
            <w:r w:rsidRPr="006D1395">
              <w:rPr>
                <w:rFonts w:ascii="Calibri" w:hAnsi="Calibri"/>
                <w:b/>
                <w:lang w:val="ru-RU"/>
              </w:rPr>
              <w:t>-</w:t>
            </w:r>
            <w:r w:rsidRPr="006D1395">
              <w:rPr>
                <w:rFonts w:cs="Arial"/>
                <w:b/>
                <w:lang w:val="ru-RU"/>
              </w:rPr>
              <w:t>податоци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 </w:t>
            </w:r>
            <w:r w:rsidRPr="006D1395">
              <w:rPr>
                <w:rFonts w:cs="Arial"/>
                <w:b/>
                <w:lang w:val="ru-RU"/>
              </w:rPr>
              <w:t>на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 </w:t>
            </w:r>
            <w:r w:rsidRPr="006D1395">
              <w:rPr>
                <w:rFonts w:cs="Arial"/>
                <w:b/>
                <w:lang w:val="ru-RU"/>
              </w:rPr>
              <w:t>набавувачот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 (</w:t>
            </w:r>
            <w:r w:rsidRPr="006D1395">
              <w:rPr>
                <w:rFonts w:cs="Arial"/>
                <w:b/>
                <w:lang w:val="ru-RU"/>
              </w:rPr>
              <w:t>име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, </w:t>
            </w:r>
            <w:r w:rsidRPr="006D1395">
              <w:rPr>
                <w:rFonts w:cs="Arial"/>
                <w:b/>
                <w:lang w:val="ru-RU"/>
              </w:rPr>
              <w:t>тел</w:t>
            </w:r>
            <w:r>
              <w:rPr>
                <w:rFonts w:ascii="Macedonian Helv" w:hAnsi="Macedonian Helv"/>
                <w:b/>
                <w:lang w:val="nl-NL"/>
              </w:rPr>
              <w:t>.</w:t>
            </w:r>
            <w:r w:rsidRPr="006D1395">
              <w:rPr>
                <w:rFonts w:ascii="Macedonian Helv" w:hAnsi="Macedonian Helv"/>
                <w:b/>
                <w:lang w:val="ru-RU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B6107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08960F28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136167C2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DB00056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</w:rPr>
            </w:pPr>
            <w:proofErr w:type="spellStart"/>
            <w:r>
              <w:rPr>
                <w:rFonts w:cs="Arial"/>
                <w:b/>
              </w:rPr>
              <w:t>Период</w:t>
            </w:r>
            <w:proofErr w:type="spellEnd"/>
            <w:r>
              <w:rPr>
                <w:rFonts w:ascii="Macedonian Helv" w:hAnsi="Macedonian Helv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почеток</w:t>
            </w:r>
            <w:proofErr w:type="spellEnd"/>
            <w:r>
              <w:rPr>
                <w:rFonts w:ascii="Macedonian Helv" w:hAnsi="Macedonian Helv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крај</w:t>
            </w:r>
            <w:proofErr w:type="spellEnd"/>
            <w:r>
              <w:rPr>
                <w:rFonts w:ascii="Macedonian Helv" w:hAnsi="Macedonian Helv"/>
                <w:b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9E5D8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5AC35A05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56CF263A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AD62D35" w14:textId="77777777" w:rsidR="006C4C42" w:rsidRPr="00C1077D" w:rsidRDefault="006C4C42" w:rsidP="004B5529">
            <w:pPr>
              <w:keepNext/>
              <w:keepLines/>
              <w:widowControl w:val="0"/>
              <w:jc w:val="both"/>
              <w:rPr>
                <w:rFonts w:ascii="Macedonian Helv" w:hAnsi="Macedonian Helv"/>
              </w:rPr>
            </w:pPr>
            <w:proofErr w:type="spellStart"/>
            <w:r>
              <w:rPr>
                <w:rFonts w:cs="Arial"/>
                <w:b/>
              </w:rPr>
              <w:t>Партнери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подизведувачи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118C8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071EB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</w:tbl>
    <w:p w14:paraId="63FA6173" w14:textId="77777777" w:rsidR="006C4C42" w:rsidRDefault="006C4C42" w:rsidP="006C4C42">
      <w:pPr>
        <w:keepNext/>
        <w:keepLines/>
        <w:widowControl w:val="0"/>
        <w:rPr>
          <w:rFonts w:cs="Arial"/>
          <w:b/>
        </w:rPr>
      </w:pPr>
    </w:p>
    <w:p w14:paraId="17796593" w14:textId="77777777" w:rsidR="006C4C42" w:rsidRPr="004D4BA9" w:rsidRDefault="006C4C42" w:rsidP="006C4C42">
      <w:r w:rsidRPr="006D1395">
        <w:rPr>
          <w:i/>
          <w:lang w:val="ru-RU"/>
        </w:rPr>
        <w:t>* Додадете онолку табели колку референци имате</w:t>
      </w:r>
    </w:p>
    <w:p w14:paraId="273A885A" w14:textId="77777777" w:rsidR="006C4C42" w:rsidRDefault="006C4C42" w:rsidP="006C4C42">
      <w:pPr>
        <w:keepNext/>
        <w:keepLines/>
        <w:widowControl w:val="0"/>
        <w:rPr>
          <w:rFonts w:cs="Arial"/>
          <w:b/>
        </w:rPr>
        <w:sectPr w:rsidR="006C4C42" w:rsidSect="00EF43DC">
          <w:pgSz w:w="16838" w:h="11906" w:orient="landscape"/>
          <w:pgMar w:top="1440" w:right="1123" w:bottom="1440" w:left="1440" w:header="274" w:footer="720" w:gutter="0"/>
          <w:cols w:space="720"/>
          <w:docGrid w:linePitch="360"/>
        </w:sectPr>
      </w:pPr>
    </w:p>
    <w:p w14:paraId="0B8DB745" w14:textId="77777777" w:rsidR="006C4C42" w:rsidRDefault="006C4C42" w:rsidP="006C4C42">
      <w:pPr>
        <w:jc w:val="both"/>
        <w:rPr>
          <w:b/>
          <w:lang w:val="en-US"/>
        </w:rPr>
      </w:pPr>
      <w:r>
        <w:rPr>
          <w:b/>
        </w:rPr>
        <w:lastRenderedPageBreak/>
        <w:t>ПРИЛОГ</w:t>
      </w:r>
      <w:r w:rsidRPr="00207A90">
        <w:rPr>
          <w:b/>
        </w:rPr>
        <w:t xml:space="preserve"> </w:t>
      </w:r>
      <w:r>
        <w:rPr>
          <w:b/>
        </w:rPr>
        <w:t>3</w:t>
      </w:r>
      <w:r>
        <w:rPr>
          <w:b/>
          <w:lang w:val="en-US"/>
        </w:rPr>
        <w:t xml:space="preserve">. </w:t>
      </w:r>
    </w:p>
    <w:p w14:paraId="56BC8BFC" w14:textId="77777777" w:rsidR="006C4C42" w:rsidRDefault="006C4C42" w:rsidP="006C4C42">
      <w:pPr>
        <w:jc w:val="both"/>
        <w:rPr>
          <w:b/>
          <w:lang w:val="en-US"/>
        </w:rPr>
      </w:pPr>
    </w:p>
    <w:p w14:paraId="1A532C0C" w14:textId="77777777" w:rsidR="006C4C42" w:rsidRPr="00C167FE" w:rsidRDefault="006C4C42" w:rsidP="006C4C42">
      <w:pPr>
        <w:jc w:val="both"/>
        <w:rPr>
          <w:b/>
        </w:rPr>
      </w:pPr>
      <w:proofErr w:type="spellStart"/>
      <w:r>
        <w:rPr>
          <w:b/>
        </w:rPr>
        <w:t>Образец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О</w:t>
      </w:r>
      <w:r w:rsidRPr="00C167FE">
        <w:rPr>
          <w:b/>
        </w:rPr>
        <w:t>рганизација</w:t>
      </w:r>
      <w:proofErr w:type="spellEnd"/>
      <w:r w:rsidRPr="00C167FE">
        <w:rPr>
          <w:b/>
        </w:rPr>
        <w:t xml:space="preserve"> и </w:t>
      </w:r>
      <w:proofErr w:type="spellStart"/>
      <w:r w:rsidRPr="00C167FE">
        <w:rPr>
          <w:b/>
        </w:rPr>
        <w:t>методологија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за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обезбедување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на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очекуваните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услуги</w:t>
      </w:r>
      <w:proofErr w:type="spellEnd"/>
      <w:r w:rsidRPr="00C167FE">
        <w:rPr>
          <w:b/>
        </w:rPr>
        <w:t xml:space="preserve"> </w:t>
      </w:r>
    </w:p>
    <w:p w14:paraId="03CD989D" w14:textId="77777777" w:rsidR="006C4C42" w:rsidRPr="00C167FE" w:rsidRDefault="006C4C42" w:rsidP="006C4C42">
      <w:pPr>
        <w:jc w:val="both"/>
      </w:pPr>
      <w:r w:rsidRPr="00C167FE">
        <w:t>(</w:t>
      </w:r>
      <w:proofErr w:type="spellStart"/>
      <w:r w:rsidRPr="00C167FE">
        <w:t>Дадете</w:t>
      </w:r>
      <w:proofErr w:type="spellEnd"/>
      <w:r w:rsidRPr="00C167FE">
        <w:t xml:space="preserve"> </w:t>
      </w:r>
      <w:proofErr w:type="spellStart"/>
      <w:r w:rsidRPr="00C167FE">
        <w:t>краток</w:t>
      </w:r>
      <w:proofErr w:type="spellEnd"/>
      <w:r w:rsidRPr="00C167FE">
        <w:t xml:space="preserve"> </w:t>
      </w:r>
      <w:proofErr w:type="spellStart"/>
      <w:r w:rsidRPr="00C167FE">
        <w:t>преглед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пристапот</w:t>
      </w:r>
      <w:proofErr w:type="spellEnd"/>
      <w:r w:rsidRPr="00C167FE">
        <w:t xml:space="preserve"> </w:t>
      </w:r>
      <w:proofErr w:type="spellStart"/>
      <w:r w:rsidRPr="00C167FE">
        <w:t>кој</w:t>
      </w:r>
      <w:proofErr w:type="spellEnd"/>
      <w:r w:rsidRPr="00C167FE">
        <w:t xml:space="preserve"> е </w:t>
      </w:r>
      <w:proofErr w:type="spellStart"/>
      <w:r w:rsidRPr="00C167FE">
        <w:t>предложен</w:t>
      </w:r>
      <w:proofErr w:type="spellEnd"/>
      <w:r w:rsidRPr="00C167FE">
        <w:t xml:space="preserve">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спроведување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договорот</w:t>
      </w:r>
      <w:proofErr w:type="spellEnd"/>
      <w:r w:rsidRPr="00C167FE">
        <w:t>)</w:t>
      </w:r>
    </w:p>
    <w:p w14:paraId="016460C2" w14:textId="77777777" w:rsidR="006C4C42" w:rsidRPr="00C167FE" w:rsidRDefault="006C4C42" w:rsidP="006C4C42">
      <w:pPr>
        <w:jc w:val="both"/>
      </w:pPr>
      <w:r w:rsidRPr="00C167FE">
        <w:t xml:space="preserve"> </w:t>
      </w:r>
    </w:p>
    <w:p w14:paraId="02E09BEA" w14:textId="77777777" w:rsidR="006C4C42" w:rsidRPr="006D1395" w:rsidRDefault="006C4C42" w:rsidP="006C4C42">
      <w:pPr>
        <w:jc w:val="both"/>
        <w:rPr>
          <w:lang w:val="ru-RU"/>
        </w:rPr>
      </w:pPr>
      <w:r w:rsidRPr="00C167FE">
        <w:t>1</w:t>
      </w:r>
      <w:r w:rsidRPr="00C167FE">
        <w:tab/>
      </w:r>
      <w:proofErr w:type="spellStart"/>
      <w:r w:rsidRPr="00C167FE">
        <w:t>Листа</w:t>
      </w:r>
      <w:proofErr w:type="spellEnd"/>
      <w:r w:rsidRPr="00C167FE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C167FE">
        <w:t>активности</w:t>
      </w:r>
      <w:proofErr w:type="spellEnd"/>
      <w:r w:rsidRPr="00C167FE">
        <w:t xml:space="preserve"> </w:t>
      </w:r>
      <w:r>
        <w:t xml:space="preserve">и </w:t>
      </w:r>
      <w:proofErr w:type="spellStart"/>
      <w:r>
        <w:t>методологија</w:t>
      </w:r>
      <w:proofErr w:type="spellEnd"/>
    </w:p>
    <w:p w14:paraId="7DCA24A4" w14:textId="77777777" w:rsidR="006C4C42" w:rsidRPr="00C167FE" w:rsidRDefault="006C4C42" w:rsidP="006C4C42">
      <w:pPr>
        <w:jc w:val="both"/>
      </w:pPr>
      <w:r w:rsidRPr="00C167FE">
        <w:t>(</w:t>
      </w:r>
      <w:proofErr w:type="spellStart"/>
      <w:r w:rsidRPr="00C167FE">
        <w:t>Наведете</w:t>
      </w:r>
      <w:proofErr w:type="spellEnd"/>
      <w:r w:rsidRPr="00C167FE">
        <w:t xml:space="preserve"> </w:t>
      </w:r>
      <w:proofErr w:type="spellStart"/>
      <w:r w:rsidRPr="00C167FE">
        <w:t>ги</w:t>
      </w:r>
      <w:proofErr w:type="spellEnd"/>
      <w:r w:rsidRPr="00C167FE">
        <w:t xml:space="preserve"> </w:t>
      </w:r>
      <w:proofErr w:type="spellStart"/>
      <w:r w:rsidRPr="00C167FE">
        <w:t>активностите</w:t>
      </w:r>
      <w:proofErr w:type="spellEnd"/>
      <w:r w:rsidRPr="00C167FE">
        <w:t xml:space="preserve"> </w:t>
      </w:r>
      <w:proofErr w:type="spellStart"/>
      <w:r w:rsidRPr="00C167FE">
        <w:t>што</w:t>
      </w:r>
      <w:proofErr w:type="spellEnd"/>
      <w:r w:rsidRPr="00C167FE">
        <w:t xml:space="preserve"> </w:t>
      </w:r>
      <w:proofErr w:type="spellStart"/>
      <w:r w:rsidRPr="00C167FE">
        <w:t>ќе</w:t>
      </w:r>
      <w:proofErr w:type="spellEnd"/>
      <w:r w:rsidRPr="00C167FE">
        <w:t xml:space="preserve"> </w:t>
      </w:r>
      <w:proofErr w:type="spellStart"/>
      <w:r w:rsidRPr="00C167FE">
        <w:t>ги</w:t>
      </w:r>
      <w:proofErr w:type="spellEnd"/>
      <w:r w:rsidRPr="00C167FE">
        <w:t xml:space="preserve"> </w:t>
      </w:r>
      <w:proofErr w:type="spellStart"/>
      <w:r w:rsidRPr="00C167FE">
        <w:t>преземете</w:t>
      </w:r>
      <w:proofErr w:type="spellEnd"/>
      <w:r w:rsidRPr="00C167FE">
        <w:t xml:space="preserve">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да</w:t>
      </w:r>
      <w:proofErr w:type="spellEnd"/>
      <w:r w:rsidRPr="00C167FE">
        <w:t xml:space="preserve"> </w:t>
      </w:r>
      <w:proofErr w:type="spellStart"/>
      <w:r w:rsidRPr="00C167FE">
        <w:t>се</w:t>
      </w:r>
      <w:proofErr w:type="spellEnd"/>
      <w:r w:rsidRPr="00C167FE">
        <w:t xml:space="preserve"> </w:t>
      </w:r>
      <w:proofErr w:type="spellStart"/>
      <w:r w:rsidRPr="00C167FE">
        <w:t>постигнат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договорот</w:t>
      </w:r>
      <w:proofErr w:type="spellEnd"/>
      <w:r w:rsidRPr="00C167FE">
        <w:t xml:space="preserve">. </w:t>
      </w:r>
      <w:proofErr w:type="spellStart"/>
      <w:r w:rsidRPr="00C167FE">
        <w:t>Образложете</w:t>
      </w:r>
      <w:proofErr w:type="spellEnd"/>
      <w:r w:rsidRPr="00C167FE">
        <w:t xml:space="preserve"> </w:t>
      </w:r>
      <w:proofErr w:type="spellStart"/>
      <w:r w:rsidRPr="00C167FE">
        <w:t>како</w:t>
      </w:r>
      <w:proofErr w:type="spellEnd"/>
      <w:r w:rsidRPr="00C167FE">
        <w:t xml:space="preserve"> </w:t>
      </w:r>
      <w:proofErr w:type="spellStart"/>
      <w:r w:rsidRPr="00C167FE">
        <w:t>ќе</w:t>
      </w:r>
      <w:proofErr w:type="spellEnd"/>
      <w:r w:rsidRPr="00C167FE">
        <w:t xml:space="preserve"> </w:t>
      </w:r>
      <w:proofErr w:type="spellStart"/>
      <w:r w:rsidRPr="00C167FE">
        <w:t>придонесат</w:t>
      </w:r>
      <w:proofErr w:type="spellEnd"/>
      <w:r w:rsidRPr="00C167FE">
        <w:t xml:space="preserve"> </w:t>
      </w:r>
      <w:proofErr w:type="spellStart"/>
      <w:r w:rsidRPr="00C167FE">
        <w:t>кон</w:t>
      </w:r>
      <w:proofErr w:type="spellEnd"/>
      <w:r w:rsidRPr="00C167FE">
        <w:t xml:space="preserve"> </w:t>
      </w:r>
      <w:proofErr w:type="spellStart"/>
      <w:r w:rsidRPr="00C167FE">
        <w:t>остварување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проектот</w:t>
      </w:r>
      <w:proofErr w:type="spellEnd"/>
      <w:r w:rsidRPr="00C167FE">
        <w:t>)</w:t>
      </w:r>
    </w:p>
    <w:p w14:paraId="4EEC9B9A" w14:textId="77777777" w:rsidR="006C4C42" w:rsidRPr="00C167FE" w:rsidRDefault="006C4C42" w:rsidP="006C4C42">
      <w:pPr>
        <w:jc w:val="both"/>
      </w:pPr>
    </w:p>
    <w:p w14:paraId="661A4360" w14:textId="77777777" w:rsidR="006C4C42" w:rsidRPr="00C167FE" w:rsidRDefault="006C4C42" w:rsidP="006C4C42">
      <w:pPr>
        <w:jc w:val="both"/>
      </w:pPr>
    </w:p>
    <w:p w14:paraId="1897B150" w14:textId="77777777" w:rsidR="006C4C42" w:rsidRPr="00C167FE" w:rsidRDefault="006C4C42" w:rsidP="006C4C42">
      <w:pPr>
        <w:jc w:val="both"/>
      </w:pPr>
    </w:p>
    <w:p w14:paraId="0E7A1212" w14:textId="77777777" w:rsidR="006C4C42" w:rsidRPr="00C167FE" w:rsidRDefault="006C4C42" w:rsidP="006C4C42">
      <w:pPr>
        <w:jc w:val="both"/>
      </w:pPr>
    </w:p>
    <w:p w14:paraId="7C14055E" w14:textId="77777777" w:rsidR="006C4C42" w:rsidRPr="00C167FE" w:rsidRDefault="006C4C42" w:rsidP="006C4C42">
      <w:pPr>
        <w:jc w:val="both"/>
      </w:pPr>
      <w:r w:rsidRPr="00C167FE">
        <w:t>2</w:t>
      </w:r>
      <w:r w:rsidRPr="00C167FE">
        <w:tab/>
      </w:r>
      <w:proofErr w:type="spellStart"/>
      <w:r w:rsidRPr="00C167FE">
        <w:t>Временска</w:t>
      </w:r>
      <w:proofErr w:type="spellEnd"/>
      <w:r w:rsidRPr="00C167FE">
        <w:t xml:space="preserve"> </w:t>
      </w:r>
      <w:proofErr w:type="spellStart"/>
      <w:r w:rsidRPr="00C167FE">
        <w:t>рамка</w:t>
      </w:r>
      <w:proofErr w:type="spellEnd"/>
    </w:p>
    <w:p w14:paraId="271ED645" w14:textId="77777777" w:rsidR="006C4C42" w:rsidRPr="00C167FE" w:rsidRDefault="006C4C42" w:rsidP="006C4C42">
      <w:pPr>
        <w:jc w:val="both"/>
      </w:pPr>
      <w:r w:rsidRPr="00C167FE">
        <w:t>(</w:t>
      </w:r>
      <w:proofErr w:type="spellStart"/>
      <w:r w:rsidRPr="00C167FE">
        <w:t>наведете</w:t>
      </w:r>
      <w:proofErr w:type="spellEnd"/>
      <w:r w:rsidRPr="00C167FE">
        <w:t xml:space="preserve"> </w:t>
      </w:r>
      <w:proofErr w:type="spellStart"/>
      <w:r w:rsidRPr="00C167FE">
        <w:t>го</w:t>
      </w:r>
      <w:proofErr w:type="spellEnd"/>
      <w:r w:rsidRPr="00C167FE">
        <w:t xml:space="preserve"> </w:t>
      </w:r>
      <w:proofErr w:type="spellStart"/>
      <w:r w:rsidRPr="00C167FE">
        <w:t>распоредот</w:t>
      </w:r>
      <w:proofErr w:type="spellEnd"/>
      <w:r w:rsidRPr="00C167FE">
        <w:t xml:space="preserve"> и </w:t>
      </w:r>
      <w:proofErr w:type="spellStart"/>
      <w:r w:rsidRPr="00C167FE">
        <w:t>траењето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предложените</w:t>
      </w:r>
      <w:proofErr w:type="spellEnd"/>
      <w:r w:rsidRPr="00C167FE">
        <w:t xml:space="preserve"> </w:t>
      </w:r>
      <w:proofErr w:type="spellStart"/>
      <w:r w:rsidRPr="00C167FE">
        <w:t>активности</w:t>
      </w:r>
      <w:proofErr w:type="spellEnd"/>
      <w:r w:rsidRPr="00C167FE">
        <w:t xml:space="preserve">. </w:t>
      </w:r>
      <w:proofErr w:type="spellStart"/>
      <w:r w:rsidRPr="00C167FE">
        <w:t>Образложете</w:t>
      </w:r>
      <w:proofErr w:type="spellEnd"/>
      <w:r w:rsidRPr="00C167FE">
        <w:t xml:space="preserve"> </w:t>
      </w:r>
      <w:proofErr w:type="spellStart"/>
      <w:r w:rsidRPr="00C167FE">
        <w:t>зошто</w:t>
      </w:r>
      <w:proofErr w:type="spellEnd"/>
      <w:r w:rsidRPr="00C167FE">
        <w:t xml:space="preserve"> </w:t>
      </w:r>
      <w:proofErr w:type="spellStart"/>
      <w:r w:rsidRPr="00C167FE">
        <w:t>таквиот</w:t>
      </w:r>
      <w:proofErr w:type="spellEnd"/>
      <w:r w:rsidRPr="00C167FE">
        <w:t xml:space="preserve"> </w:t>
      </w:r>
      <w:proofErr w:type="spellStart"/>
      <w:r w:rsidRPr="00C167FE">
        <w:t>распоред</w:t>
      </w:r>
      <w:proofErr w:type="spellEnd"/>
      <w:r w:rsidRPr="00C167FE">
        <w:t xml:space="preserve"> </w:t>
      </w:r>
      <w:proofErr w:type="spellStart"/>
      <w:r w:rsidRPr="00C167FE">
        <w:t>најмногу</w:t>
      </w:r>
      <w:proofErr w:type="spellEnd"/>
      <w:r w:rsidRPr="00C167FE">
        <w:t xml:space="preserve"> </w:t>
      </w:r>
      <w:proofErr w:type="spellStart"/>
      <w:r w:rsidRPr="00C167FE">
        <w:t>одговара</w:t>
      </w:r>
      <w:proofErr w:type="spellEnd"/>
      <w:r w:rsidRPr="00C167FE">
        <w:t xml:space="preserve">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остварување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од</w:t>
      </w:r>
      <w:proofErr w:type="spellEnd"/>
      <w:r w:rsidRPr="00C167FE">
        <w:t xml:space="preserve"> </w:t>
      </w:r>
      <w:proofErr w:type="spellStart"/>
      <w:r w:rsidRPr="00C167FE">
        <w:t>договорот</w:t>
      </w:r>
      <w:proofErr w:type="spellEnd"/>
      <w:r w:rsidRPr="00C167FE">
        <w:t xml:space="preserve">, а </w:t>
      </w:r>
      <w:proofErr w:type="spellStart"/>
      <w:r w:rsidRPr="00C167FE">
        <w:t>потоа</w:t>
      </w:r>
      <w:proofErr w:type="spellEnd"/>
      <w:r w:rsidRPr="00C167FE">
        <w:t xml:space="preserve"> и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проектот</w:t>
      </w:r>
      <w:proofErr w:type="spellEnd"/>
      <w:r w:rsidRPr="00C167FE">
        <w:t>.)</w:t>
      </w:r>
    </w:p>
    <w:p w14:paraId="650ED6ED" w14:textId="77777777" w:rsidR="006C4C42" w:rsidRPr="00C167FE" w:rsidRDefault="006C4C42" w:rsidP="006C4C42"/>
    <w:p w14:paraId="05583557" w14:textId="77777777" w:rsidR="006C4C42" w:rsidRPr="00C167FE" w:rsidRDefault="006C4C42" w:rsidP="006C4C42"/>
    <w:p w14:paraId="24030C05" w14:textId="77777777" w:rsidR="00646C15" w:rsidRPr="002A566A" w:rsidRDefault="00646C15" w:rsidP="001777DD">
      <w:pPr>
        <w:ind w:left="-360"/>
        <w:jc w:val="both"/>
        <w:rPr>
          <w:rFonts w:ascii="Times New Roman" w:hAnsi="Times New Roman"/>
        </w:rPr>
      </w:pPr>
    </w:p>
    <w:sectPr w:rsidR="00646C15" w:rsidRPr="002A566A" w:rsidSect="001777DD">
      <w:headerReference w:type="default" r:id="rId12"/>
      <w:footerReference w:type="default" r:id="rId13"/>
      <w:headerReference w:type="first" r:id="rId14"/>
      <w:footerReference w:type="first" r:id="rId15"/>
      <w:pgSz w:w="11913" w:h="16834" w:code="9"/>
      <w:pgMar w:top="2282" w:right="1293" w:bottom="1985" w:left="1053" w:header="810" w:footer="720" w:gutter="567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E214" w14:textId="77777777" w:rsidR="006E1078" w:rsidRDefault="006E1078">
      <w:pPr>
        <w:spacing w:before="0" w:after="0"/>
      </w:pPr>
      <w:r>
        <w:separator/>
      </w:r>
    </w:p>
  </w:endnote>
  <w:endnote w:type="continuationSeparator" w:id="0">
    <w:p w14:paraId="2A304DDE" w14:textId="77777777" w:rsidR="006E1078" w:rsidRDefault="006E10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3976" w14:textId="77777777" w:rsidR="00646C15" w:rsidRPr="005B483D" w:rsidRDefault="00646C15" w:rsidP="00646C15">
    <w:pPr>
      <w:pStyle w:val="Footer"/>
      <w:tabs>
        <w:tab w:val="center" w:pos="4820"/>
        <w:tab w:val="right" w:pos="9639"/>
      </w:tabs>
      <w:spacing w:before="0" w:after="0"/>
      <w:jc w:val="center"/>
      <w:rPr>
        <w:rFonts w:ascii="Times New Roman" w:hAnsi="Times New Roman"/>
        <w:sz w:val="18"/>
        <w:szCs w:val="18"/>
      </w:rPr>
    </w:pPr>
    <w:r w:rsidRPr="005B483D">
      <w:rPr>
        <w:rFonts w:ascii="Times New Roman" w:hAnsi="Times New Roman"/>
        <w:sz w:val="18"/>
        <w:szCs w:val="18"/>
      </w:rPr>
      <w:tab/>
    </w:r>
    <w:r w:rsidRPr="005B483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                                                        </w:t>
    </w:r>
    <w:r w:rsidR="00E7027B">
      <w:rPr>
        <w:rFonts w:ascii="Times New Roman" w:hAnsi="Times New Roman"/>
        <w:sz w:val="18"/>
        <w:szCs w:val="18"/>
      </w:rPr>
      <w:t xml:space="preserve">                  </w:t>
    </w:r>
    <w:r>
      <w:rPr>
        <w:rFonts w:ascii="Times New Roman" w:hAnsi="Times New Roman"/>
        <w:sz w:val="18"/>
        <w:szCs w:val="18"/>
      </w:rPr>
      <w:t xml:space="preserve">   </w:t>
    </w:r>
    <w:r w:rsidRPr="005B483D">
      <w:rPr>
        <w:rFonts w:ascii="Times New Roman" w:hAnsi="Times New Roman"/>
        <w:sz w:val="18"/>
        <w:szCs w:val="18"/>
      </w:rPr>
      <w:t xml:space="preserve">Page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PAGE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181376">
      <w:rPr>
        <w:rFonts w:ascii="Times New Roman" w:hAnsi="Times New Roman"/>
        <w:noProof/>
        <w:sz w:val="18"/>
        <w:szCs w:val="18"/>
      </w:rPr>
      <w:t>2</w:t>
    </w:r>
    <w:r w:rsidRPr="00CB260A">
      <w:rPr>
        <w:rFonts w:ascii="Times New Roman" w:hAnsi="Times New Roman"/>
        <w:sz w:val="18"/>
        <w:szCs w:val="18"/>
      </w:rPr>
      <w:fldChar w:fldCharType="end"/>
    </w:r>
    <w:r w:rsidRPr="005B483D">
      <w:rPr>
        <w:rFonts w:ascii="Times New Roman" w:hAnsi="Times New Roman"/>
        <w:sz w:val="18"/>
        <w:szCs w:val="18"/>
      </w:rPr>
      <w:t xml:space="preserve"> of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NUMPAGES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181376">
      <w:rPr>
        <w:rFonts w:ascii="Times New Roman" w:hAnsi="Times New Roman"/>
        <w:noProof/>
        <w:sz w:val="18"/>
        <w:szCs w:val="18"/>
      </w:rPr>
      <w:t>2</w:t>
    </w:r>
    <w:r w:rsidRPr="00CB260A">
      <w:rPr>
        <w:rFonts w:ascii="Times New Roman" w:hAnsi="Times New Roman"/>
        <w:sz w:val="18"/>
        <w:szCs w:val="18"/>
      </w:rPr>
      <w:fldChar w:fldCharType="end"/>
    </w:r>
  </w:p>
  <w:p w14:paraId="035B4188" w14:textId="77777777" w:rsidR="00646C15" w:rsidRDefault="00646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55CD" w14:textId="77777777" w:rsidR="00646C15" w:rsidRPr="005B483D" w:rsidRDefault="00646C15" w:rsidP="00646C15">
    <w:pPr>
      <w:pStyle w:val="Footer"/>
      <w:tabs>
        <w:tab w:val="center" w:pos="4820"/>
        <w:tab w:val="right" w:pos="9639"/>
      </w:tabs>
      <w:spacing w:before="0" w:after="0"/>
      <w:jc w:val="center"/>
      <w:rPr>
        <w:rFonts w:ascii="Times New Roman" w:hAnsi="Times New Roman"/>
        <w:sz w:val="18"/>
        <w:szCs w:val="18"/>
      </w:rPr>
    </w:pPr>
    <w:r w:rsidRPr="005B483D">
      <w:rPr>
        <w:rFonts w:ascii="Times New Roman" w:hAnsi="Times New Roman"/>
        <w:sz w:val="18"/>
        <w:szCs w:val="18"/>
      </w:rPr>
      <w:tab/>
    </w:r>
    <w:r w:rsidRPr="005B483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</w:t>
    </w:r>
    <w:r w:rsidRPr="005B483D">
      <w:rPr>
        <w:rFonts w:ascii="Times New Roman" w:hAnsi="Times New Roman"/>
        <w:sz w:val="18"/>
        <w:szCs w:val="18"/>
      </w:rPr>
      <w:t xml:space="preserve">Page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PAGE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6C4C42">
      <w:rPr>
        <w:rFonts w:ascii="Times New Roman" w:hAnsi="Times New Roman"/>
        <w:noProof/>
        <w:sz w:val="18"/>
        <w:szCs w:val="18"/>
      </w:rPr>
      <w:t>4</w:t>
    </w:r>
    <w:r w:rsidRPr="00CB260A">
      <w:rPr>
        <w:rFonts w:ascii="Times New Roman" w:hAnsi="Times New Roman"/>
        <w:sz w:val="18"/>
        <w:szCs w:val="18"/>
      </w:rPr>
      <w:fldChar w:fldCharType="end"/>
    </w:r>
    <w:r w:rsidRPr="005B483D">
      <w:rPr>
        <w:rFonts w:ascii="Times New Roman" w:hAnsi="Times New Roman"/>
        <w:sz w:val="18"/>
        <w:szCs w:val="18"/>
      </w:rPr>
      <w:t xml:space="preserve"> of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NUMPAGES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6C4C42">
      <w:rPr>
        <w:rFonts w:ascii="Times New Roman" w:hAnsi="Times New Roman"/>
        <w:noProof/>
        <w:sz w:val="18"/>
        <w:szCs w:val="18"/>
      </w:rPr>
      <w:t>4</w:t>
    </w:r>
    <w:r w:rsidRPr="00CB260A">
      <w:rPr>
        <w:rFonts w:ascii="Times New Roman" w:hAnsi="Times New Roman"/>
        <w:sz w:val="18"/>
        <w:szCs w:val="18"/>
      </w:rPr>
      <w:fldChar w:fldCharType="end"/>
    </w:r>
  </w:p>
  <w:p w14:paraId="720A66DF" w14:textId="77777777" w:rsidR="00646C15" w:rsidRDefault="0064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FAFF" w14:textId="77777777" w:rsidR="006E1078" w:rsidRDefault="006E1078">
      <w:pPr>
        <w:spacing w:before="0" w:after="0"/>
      </w:pPr>
      <w:r>
        <w:separator/>
      </w:r>
    </w:p>
  </w:footnote>
  <w:footnote w:type="continuationSeparator" w:id="0">
    <w:p w14:paraId="6492085E" w14:textId="77777777" w:rsidR="006E1078" w:rsidRDefault="006E10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F32B" w14:textId="77777777" w:rsidR="006C4C42" w:rsidRPr="006C4C42" w:rsidRDefault="006C4C42">
    <w:pPr>
      <w:pStyle w:val="Header"/>
      <w:rPr>
        <w:lang w:val="mk-MK"/>
      </w:rPr>
    </w:pPr>
    <w:r w:rsidRPr="006C4C4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EBFA80" wp14:editId="34F5FBC2">
              <wp:simplePos x="0" y="0"/>
              <wp:positionH relativeFrom="column">
                <wp:posOffset>4600575</wp:posOffset>
              </wp:positionH>
              <wp:positionV relativeFrom="paragraph">
                <wp:posOffset>121285</wp:posOffset>
              </wp:positionV>
              <wp:extent cx="1781175" cy="6750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75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FC51" w14:textId="77777777" w:rsidR="006C4C42" w:rsidRDefault="006C4C42">
                          <w:r w:rsidRPr="006C4C42">
                            <w:rPr>
                              <w:noProof/>
                            </w:rPr>
                            <w:drawing>
                              <wp:inline distT="0" distB="0" distL="0" distR="0" wp14:anchorId="64840107" wp14:editId="37286673">
                                <wp:extent cx="1323975" cy="46672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9.55pt;width:140.25pt;height:53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" filled="f" stroked="f">
              <v:textbox>
                <w:txbxContent>
                  <w:p w:rsidR="006C4C42" w:rsidRDefault="006C4C42">
                    <w:r w:rsidRPr="006C4C42">
                      <w:drawing>
                        <wp:inline distT="0" distB="0" distL="0" distR="0">
                          <wp:extent cx="1323975" cy="46672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BC81399" wp14:editId="25A4B16C">
          <wp:extent cx="1579245" cy="798830"/>
          <wp:effectExtent l="0" t="0" r="190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BA3E" w14:textId="77777777" w:rsidR="00783914" w:rsidRPr="00650250" w:rsidRDefault="00783914" w:rsidP="00783914">
    <w:pPr>
      <w:tabs>
        <w:tab w:val="left" w:pos="540"/>
      </w:tabs>
      <w:ind w:left="-1080"/>
      <w:rPr>
        <w:sz w:val="16"/>
        <w:lang w:val="mk-MK"/>
      </w:rPr>
    </w:pPr>
    <w:r w:rsidRPr="00255711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3731BC" wp14:editId="727BC74B">
          <wp:simplePos x="0" y="0"/>
          <wp:positionH relativeFrom="column">
            <wp:posOffset>-238125</wp:posOffset>
          </wp:positionH>
          <wp:positionV relativeFrom="paragraph">
            <wp:posOffset>-104775</wp:posOffset>
          </wp:positionV>
          <wp:extent cx="1581150" cy="798176"/>
          <wp:effectExtent l="0" t="0" r="0" b="2540"/>
          <wp:wrapNone/>
          <wp:docPr id="2" name="Picture 2" descr="https://civicamobilitas.mk/wp-content/uploads/2016/02/Civica_Logo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vicamobilitas.mk/wp-content/uploads/2016/02/Civica_Logo_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1998BD3" wp14:editId="4A95CFA1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666875" cy="140462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AD905" w14:textId="77777777" w:rsidR="00783914" w:rsidRDefault="00783914" w:rsidP="00783914">
                          <w:r>
                            <w:rPr>
                              <w:noProof/>
                              <w:snapToGrid/>
                              <w:lang w:eastAsia="en-GB"/>
                            </w:rPr>
                            <w:drawing>
                              <wp:inline distT="0" distB="0" distL="0" distR="0" wp14:anchorId="23EF1BC0" wp14:editId="270863A7">
                                <wp:extent cx="1333500" cy="47700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nsoc_logo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5602" cy="4813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7A6E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0.05pt;margin-top:1.5pt;width:131.25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" stroked="f">
              <v:textbox style="mso-fit-shape-to-text:t">
                <w:txbxContent>
                  <w:p w:rsidR="00783914" w:rsidRDefault="00783914" w:rsidP="00783914">
                    <w:r>
                      <w:rPr>
                        <w:noProof/>
                        <w:snapToGrid/>
                        <w:lang w:eastAsia="en-GB"/>
                      </w:rPr>
                      <w:drawing>
                        <wp:inline distT="0" distB="0" distL="0" distR="0" wp14:anchorId="1E4C7688" wp14:editId="766BF4AD">
                          <wp:extent cx="1333500" cy="477008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nsoc_logo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5602" cy="4813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2DC7C0" w14:textId="77777777" w:rsidR="00783914" w:rsidRDefault="00783914" w:rsidP="00783914">
    <w:pPr>
      <w:pStyle w:val="Header"/>
      <w:tabs>
        <w:tab w:val="left" w:pos="390"/>
      </w:tabs>
      <w:ind w:left="360"/>
    </w:pPr>
    <w:r>
      <w:tab/>
    </w:r>
  </w:p>
  <w:p w14:paraId="3154C174" w14:textId="77777777" w:rsidR="00783914" w:rsidRDefault="00783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B969" w14:textId="77777777" w:rsidR="00A574EE" w:rsidRPr="00650250" w:rsidRDefault="00406D42" w:rsidP="001777DD">
    <w:pPr>
      <w:tabs>
        <w:tab w:val="left" w:pos="540"/>
      </w:tabs>
      <w:ind w:left="-1080"/>
      <w:rPr>
        <w:sz w:val="16"/>
        <w:lang w:val="mk-MK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04B333E" wp14:editId="0FF9D6F9">
              <wp:simplePos x="0" y="0"/>
              <wp:positionH relativeFrom="margin">
                <wp:posOffset>4038600</wp:posOffset>
              </wp:positionH>
              <wp:positionV relativeFrom="paragraph">
                <wp:posOffset>34290</wp:posOffset>
              </wp:positionV>
              <wp:extent cx="1666875" cy="140462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4D06F" w14:textId="77777777" w:rsidR="00255711" w:rsidRDefault="00255711">
                          <w:r>
                            <w:rPr>
                              <w:noProof/>
                              <w:snapToGrid/>
                              <w:lang w:eastAsia="en-GB"/>
                            </w:rPr>
                            <w:drawing>
                              <wp:inline distT="0" distB="0" distL="0" distR="0" wp14:anchorId="07E3BB6A" wp14:editId="46997865">
                                <wp:extent cx="1333500" cy="477008"/>
                                <wp:effectExtent l="0" t="0" r="0" b="0"/>
                                <wp:docPr id="223" name="Picture 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nsoc_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5602" cy="4813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862A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8pt;margin-top:2.7pt;width:131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" stroked="f">
              <v:textbox style="mso-fit-shape-to-text:t">
                <w:txbxContent>
                  <w:p w:rsidR="00255711" w:rsidRDefault="00255711">
                    <w:r>
                      <w:rPr>
                        <w:noProof/>
                        <w:snapToGrid/>
                        <w:lang w:eastAsia="en-GB"/>
                      </w:rPr>
                      <w:drawing>
                        <wp:inline distT="0" distB="0" distL="0" distR="0" wp14:anchorId="562B4591" wp14:editId="5518B4F3">
                          <wp:extent cx="1333500" cy="477008"/>
                          <wp:effectExtent l="0" t="0" r="0" b="0"/>
                          <wp:docPr id="223" name="Picture 2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nsoc_logo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5602" cy="4813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77DD" w:rsidRPr="0025571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EB8D543" wp14:editId="13DA5E22">
          <wp:simplePos x="0" y="0"/>
          <wp:positionH relativeFrom="column">
            <wp:posOffset>-238125</wp:posOffset>
          </wp:positionH>
          <wp:positionV relativeFrom="paragraph">
            <wp:posOffset>-104775</wp:posOffset>
          </wp:positionV>
          <wp:extent cx="1581150" cy="798176"/>
          <wp:effectExtent l="0" t="0" r="0" b="2540"/>
          <wp:wrapNone/>
          <wp:docPr id="207" name="Picture 207" descr="https://civicamobilitas.mk/wp-content/uploads/2016/02/Civica_Logo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vicamobilitas.mk/wp-content/uploads/2016/02/Civica_Logo_origin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8DD27A" w14:textId="77777777" w:rsidR="008D49DD" w:rsidRDefault="001777DD" w:rsidP="001777DD">
    <w:pPr>
      <w:pStyle w:val="Header"/>
      <w:tabs>
        <w:tab w:val="left" w:pos="390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CE0270"/>
    <w:multiLevelType w:val="hybridMultilevel"/>
    <w:tmpl w:val="1DBE7666"/>
    <w:lvl w:ilvl="0" w:tplc="99EC97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1A23F6"/>
    <w:multiLevelType w:val="multilevel"/>
    <w:tmpl w:val="7CDA3C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990016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DA06859"/>
    <w:multiLevelType w:val="multilevel"/>
    <w:tmpl w:val="BF189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0030515"/>
    <w:multiLevelType w:val="hybridMultilevel"/>
    <w:tmpl w:val="63D2F90A"/>
    <w:lvl w:ilvl="0" w:tplc="45DA10F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2D2"/>
    <w:multiLevelType w:val="hybridMultilevel"/>
    <w:tmpl w:val="575A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3B11"/>
    <w:multiLevelType w:val="hybridMultilevel"/>
    <w:tmpl w:val="8E12AE9C"/>
    <w:lvl w:ilvl="0" w:tplc="4AD89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1F80"/>
    <w:multiLevelType w:val="hybridMultilevel"/>
    <w:tmpl w:val="4A32D85E"/>
    <w:lvl w:ilvl="0" w:tplc="99EC97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B3393B"/>
    <w:multiLevelType w:val="hybridMultilevel"/>
    <w:tmpl w:val="D72C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6620"/>
    <w:multiLevelType w:val="hybridMultilevel"/>
    <w:tmpl w:val="0FC0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F2738"/>
    <w:multiLevelType w:val="hybridMultilevel"/>
    <w:tmpl w:val="719CEA16"/>
    <w:lvl w:ilvl="0" w:tplc="07CA516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AE7776"/>
    <w:multiLevelType w:val="hybridMultilevel"/>
    <w:tmpl w:val="9C4A3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87678"/>
    <w:multiLevelType w:val="multilevel"/>
    <w:tmpl w:val="A6F82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A08F8"/>
    <w:multiLevelType w:val="hybridMultilevel"/>
    <w:tmpl w:val="2782FD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F4E7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77BC3"/>
    <w:multiLevelType w:val="hybridMultilevel"/>
    <w:tmpl w:val="6E566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4F1040"/>
    <w:multiLevelType w:val="multilevel"/>
    <w:tmpl w:val="4E14A8E0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libri" w:hint="default"/>
      </w:rPr>
    </w:lvl>
  </w:abstractNum>
  <w:abstractNum w:abstractNumId="19" w15:restartNumberingAfterBreak="0">
    <w:nsid w:val="44B51814"/>
    <w:multiLevelType w:val="hybridMultilevel"/>
    <w:tmpl w:val="FAAAE66C"/>
    <w:lvl w:ilvl="0" w:tplc="45DA10FE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642D5"/>
    <w:multiLevelType w:val="multilevel"/>
    <w:tmpl w:val="5EF08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906AE7"/>
    <w:multiLevelType w:val="multilevel"/>
    <w:tmpl w:val="CEEE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D4F1DEA"/>
    <w:multiLevelType w:val="multilevel"/>
    <w:tmpl w:val="89669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0B1056"/>
    <w:multiLevelType w:val="multilevel"/>
    <w:tmpl w:val="D73A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540472C7"/>
    <w:multiLevelType w:val="hybridMultilevel"/>
    <w:tmpl w:val="DE9482C8"/>
    <w:lvl w:ilvl="0" w:tplc="CE844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A5733"/>
    <w:multiLevelType w:val="hybridMultilevel"/>
    <w:tmpl w:val="C69E1FDA"/>
    <w:lvl w:ilvl="0" w:tplc="99EC97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E61960"/>
    <w:multiLevelType w:val="hybridMultilevel"/>
    <w:tmpl w:val="2208F12C"/>
    <w:lvl w:ilvl="0" w:tplc="288C07B6">
      <w:start w:val="6"/>
      <w:numFmt w:val="decimal"/>
      <w:lvlText w:val="(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32332"/>
    <w:multiLevelType w:val="multilevel"/>
    <w:tmpl w:val="43243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77D615F0"/>
    <w:multiLevelType w:val="hybridMultilevel"/>
    <w:tmpl w:val="7FA4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136A"/>
    <w:multiLevelType w:val="multilevel"/>
    <w:tmpl w:val="DBDC38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9"/>
  </w:num>
  <w:num w:numId="4">
    <w:abstractNumId w:val="12"/>
  </w:num>
  <w:num w:numId="5">
    <w:abstractNumId w:val="16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7"/>
  </w:num>
  <w:num w:numId="11">
    <w:abstractNumId w:val="20"/>
  </w:num>
  <w:num w:numId="12">
    <w:abstractNumId w:val="26"/>
  </w:num>
  <w:num w:numId="13">
    <w:abstractNumId w:val="22"/>
  </w:num>
  <w:num w:numId="14">
    <w:abstractNumId w:val="9"/>
  </w:num>
  <w:num w:numId="15">
    <w:abstractNumId w:val="23"/>
  </w:num>
  <w:num w:numId="16">
    <w:abstractNumId w:val="8"/>
  </w:num>
  <w:num w:numId="17">
    <w:abstractNumId w:val="21"/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3"/>
  </w:num>
  <w:num w:numId="23">
    <w:abstractNumId w:val="15"/>
  </w:num>
  <w:num w:numId="24">
    <w:abstractNumId w:val="6"/>
  </w:num>
  <w:num w:numId="25">
    <w:abstractNumId w:val="2"/>
  </w:num>
  <w:num w:numId="26">
    <w:abstractNumId w:val="1"/>
  </w:num>
  <w:num w:numId="27">
    <w:abstractNumId w:val="18"/>
  </w:num>
  <w:num w:numId="28">
    <w:abstractNumId w:val="0"/>
    <w:lvlOverride w:ilvl="0">
      <w:startOverride w:val="1"/>
    </w:lvlOverride>
  </w:num>
  <w:num w:numId="29">
    <w:abstractNumId w:val="28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A"/>
    <w:rsid w:val="000131D1"/>
    <w:rsid w:val="00057908"/>
    <w:rsid w:val="00072E66"/>
    <w:rsid w:val="00090A29"/>
    <w:rsid w:val="000A3459"/>
    <w:rsid w:val="000A6893"/>
    <w:rsid w:val="000B0F64"/>
    <w:rsid w:val="000B77ED"/>
    <w:rsid w:val="000D48C9"/>
    <w:rsid w:val="00123E67"/>
    <w:rsid w:val="001510FE"/>
    <w:rsid w:val="001777DD"/>
    <w:rsid w:val="00181376"/>
    <w:rsid w:val="00185D67"/>
    <w:rsid w:val="00190F22"/>
    <w:rsid w:val="001B5480"/>
    <w:rsid w:val="001E2501"/>
    <w:rsid w:val="001F3364"/>
    <w:rsid w:val="002031E0"/>
    <w:rsid w:val="00250363"/>
    <w:rsid w:val="00255711"/>
    <w:rsid w:val="0026350B"/>
    <w:rsid w:val="00265258"/>
    <w:rsid w:val="00282ED7"/>
    <w:rsid w:val="002A566A"/>
    <w:rsid w:val="002F1A72"/>
    <w:rsid w:val="002F752A"/>
    <w:rsid w:val="003504D9"/>
    <w:rsid w:val="00374EA9"/>
    <w:rsid w:val="00382B4F"/>
    <w:rsid w:val="00386191"/>
    <w:rsid w:val="00406D42"/>
    <w:rsid w:val="0043170D"/>
    <w:rsid w:val="004417BB"/>
    <w:rsid w:val="004562F8"/>
    <w:rsid w:val="004C1E0A"/>
    <w:rsid w:val="004E2542"/>
    <w:rsid w:val="004F1674"/>
    <w:rsid w:val="00517A11"/>
    <w:rsid w:val="00583563"/>
    <w:rsid w:val="005B32E0"/>
    <w:rsid w:val="005C7AAC"/>
    <w:rsid w:val="005F6035"/>
    <w:rsid w:val="00601386"/>
    <w:rsid w:val="00613CCE"/>
    <w:rsid w:val="00646C15"/>
    <w:rsid w:val="006918E5"/>
    <w:rsid w:val="006C4C42"/>
    <w:rsid w:val="006E070C"/>
    <w:rsid w:val="006E1078"/>
    <w:rsid w:val="006F0B1D"/>
    <w:rsid w:val="0070289F"/>
    <w:rsid w:val="0073598A"/>
    <w:rsid w:val="007801B8"/>
    <w:rsid w:val="00783914"/>
    <w:rsid w:val="0079528B"/>
    <w:rsid w:val="007C314F"/>
    <w:rsid w:val="007F04A5"/>
    <w:rsid w:val="00821336"/>
    <w:rsid w:val="008355F3"/>
    <w:rsid w:val="008C0A10"/>
    <w:rsid w:val="008C2E85"/>
    <w:rsid w:val="008C6912"/>
    <w:rsid w:val="008D2481"/>
    <w:rsid w:val="008D49DD"/>
    <w:rsid w:val="008E4F4C"/>
    <w:rsid w:val="008F5B1F"/>
    <w:rsid w:val="00932318"/>
    <w:rsid w:val="00981839"/>
    <w:rsid w:val="009A2C1A"/>
    <w:rsid w:val="009A48F4"/>
    <w:rsid w:val="009B178F"/>
    <w:rsid w:val="009C20FC"/>
    <w:rsid w:val="009D27C6"/>
    <w:rsid w:val="00A17937"/>
    <w:rsid w:val="00A574EE"/>
    <w:rsid w:val="00A65603"/>
    <w:rsid w:val="00A74F43"/>
    <w:rsid w:val="00AB5B73"/>
    <w:rsid w:val="00AC3652"/>
    <w:rsid w:val="00AE0D64"/>
    <w:rsid w:val="00AE68EE"/>
    <w:rsid w:val="00B030BF"/>
    <w:rsid w:val="00B11E57"/>
    <w:rsid w:val="00B237F5"/>
    <w:rsid w:val="00B87728"/>
    <w:rsid w:val="00BA47B4"/>
    <w:rsid w:val="00C02D70"/>
    <w:rsid w:val="00C515D8"/>
    <w:rsid w:val="00C70147"/>
    <w:rsid w:val="00CB19B8"/>
    <w:rsid w:val="00CB60CB"/>
    <w:rsid w:val="00CD4B85"/>
    <w:rsid w:val="00CE617D"/>
    <w:rsid w:val="00D30EA4"/>
    <w:rsid w:val="00DA223C"/>
    <w:rsid w:val="00E0767F"/>
    <w:rsid w:val="00E45AC6"/>
    <w:rsid w:val="00E47DF9"/>
    <w:rsid w:val="00E7027B"/>
    <w:rsid w:val="00E80911"/>
    <w:rsid w:val="00E84FB3"/>
    <w:rsid w:val="00E93E18"/>
    <w:rsid w:val="00EB15BE"/>
    <w:rsid w:val="00EC498C"/>
    <w:rsid w:val="00ED069C"/>
    <w:rsid w:val="00ED0BB1"/>
    <w:rsid w:val="00ED146A"/>
    <w:rsid w:val="00ED7852"/>
    <w:rsid w:val="00F21BF5"/>
    <w:rsid w:val="00F30C72"/>
    <w:rsid w:val="00F52320"/>
    <w:rsid w:val="00F7062A"/>
    <w:rsid w:val="00F71358"/>
    <w:rsid w:val="00F744AA"/>
    <w:rsid w:val="00FA0B98"/>
    <w:rsid w:val="00FA2F89"/>
    <w:rsid w:val="00FA372A"/>
    <w:rsid w:val="00FB0C27"/>
    <w:rsid w:val="00FD5EC8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851A"/>
  <w15:docId w15:val="{2F7F06D9-A579-4C1E-9028-198F308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2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6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6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6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6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6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6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6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603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6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6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6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6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6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6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6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6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6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560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6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6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6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5603"/>
    <w:rPr>
      <w:b/>
      <w:bCs/>
    </w:rPr>
  </w:style>
  <w:style w:type="character" w:styleId="Emphasis">
    <w:name w:val="Emphasis"/>
    <w:uiPriority w:val="20"/>
    <w:qFormat/>
    <w:rsid w:val="00A656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65603"/>
    <w:pPr>
      <w:spacing w:after="0"/>
    </w:pPr>
  </w:style>
  <w:style w:type="paragraph" w:styleId="ListParagraph">
    <w:name w:val="List Paragraph"/>
    <w:basedOn w:val="Normal"/>
    <w:uiPriority w:val="34"/>
    <w:qFormat/>
    <w:rsid w:val="00A656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6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56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6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603"/>
    <w:rPr>
      <w:b/>
      <w:bCs/>
      <w:i/>
      <w:iCs/>
    </w:rPr>
  </w:style>
  <w:style w:type="character" w:styleId="SubtleEmphasis">
    <w:name w:val="Subtle Emphasis"/>
    <w:uiPriority w:val="19"/>
    <w:qFormat/>
    <w:rsid w:val="00A65603"/>
    <w:rPr>
      <w:i/>
      <w:iCs/>
    </w:rPr>
  </w:style>
  <w:style w:type="character" w:styleId="IntenseEmphasis">
    <w:name w:val="Intense Emphasis"/>
    <w:uiPriority w:val="21"/>
    <w:qFormat/>
    <w:rsid w:val="00A65603"/>
    <w:rPr>
      <w:b/>
      <w:bCs/>
    </w:rPr>
  </w:style>
  <w:style w:type="character" w:styleId="SubtleReference">
    <w:name w:val="Subtle Reference"/>
    <w:uiPriority w:val="31"/>
    <w:qFormat/>
    <w:rsid w:val="00A65603"/>
    <w:rPr>
      <w:smallCaps/>
    </w:rPr>
  </w:style>
  <w:style w:type="character" w:styleId="IntenseReference">
    <w:name w:val="Intense Reference"/>
    <w:uiPriority w:val="32"/>
    <w:qFormat/>
    <w:rsid w:val="00A65603"/>
    <w:rPr>
      <w:smallCaps/>
      <w:spacing w:val="5"/>
      <w:u w:val="single"/>
    </w:rPr>
  </w:style>
  <w:style w:type="character" w:styleId="BookTitle">
    <w:name w:val="Book Title"/>
    <w:uiPriority w:val="33"/>
    <w:qFormat/>
    <w:rsid w:val="00A656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603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FA372A"/>
  </w:style>
  <w:style w:type="character" w:customStyle="1" w:styleId="BodyTextChar">
    <w:name w:val="Body Text Char"/>
    <w:basedOn w:val="DefaultParagraphFont"/>
    <w:link w:val="BodyText"/>
    <w:rsid w:val="00FA372A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rsid w:val="00FA3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72A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oddl-nadpis">
    <w:name w:val="oddíl-nadpis"/>
    <w:basedOn w:val="Normal"/>
    <w:rsid w:val="00FA372A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customStyle="1" w:styleId="Char2">
    <w:name w:val="Char2"/>
    <w:basedOn w:val="Normal"/>
    <w:rsid w:val="00FA372A"/>
    <w:pPr>
      <w:spacing w:before="0" w:after="160" w:line="240" w:lineRule="exact"/>
    </w:pPr>
    <w:rPr>
      <w:rFonts w:ascii="Tahoma" w:hAnsi="Tahoma"/>
      <w:snapToGrid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F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4FB3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B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B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7F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7F"/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E0767F"/>
    <w:rPr>
      <w:rFonts w:ascii="TimesNewRomanPS" w:hAnsi="TimesNewRomanPS" w:cs="Times New Roman"/>
      <w:position w:val="6"/>
      <w:sz w:val="16"/>
    </w:rPr>
  </w:style>
  <w:style w:type="character" w:styleId="PageNumber">
    <w:name w:val="page number"/>
    <w:uiPriority w:val="99"/>
    <w:rsid w:val="00E0767F"/>
    <w:rPr>
      <w:rFonts w:cs="Times New Roman"/>
    </w:rPr>
  </w:style>
  <w:style w:type="table" w:customStyle="1" w:styleId="TableGrid11">
    <w:name w:val="Table Grid11"/>
    <w:basedOn w:val="TableNormal"/>
    <w:next w:val="TableGrid"/>
    <w:uiPriority w:val="59"/>
    <w:rsid w:val="008D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oc@insoc.org.m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oc@insoc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oc.org.m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EA5F-46CD-43C0-9B99-D3450822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</dc:creator>
  <cp:lastModifiedBy>Samet Skenderi</cp:lastModifiedBy>
  <cp:revision>2</cp:revision>
  <cp:lastPrinted>2017-03-31T08:36:00Z</cp:lastPrinted>
  <dcterms:created xsi:type="dcterms:W3CDTF">2021-04-23T06:41:00Z</dcterms:created>
  <dcterms:modified xsi:type="dcterms:W3CDTF">2021-04-23T06:41:00Z</dcterms:modified>
</cp:coreProperties>
</file>